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8E" w:rsidRPr="0032238F" w:rsidRDefault="00450A8E" w:rsidP="00450A8E">
      <w:pPr>
        <w:jc w:val="center"/>
        <w:rPr>
          <w:rFonts w:ascii="Times New Roman" w:hAnsi="Times New Roman" w:cs="Times New Roman"/>
          <w:b/>
          <w:sz w:val="20"/>
          <w:szCs w:val="20"/>
          <w:lang w:val="kk-KZ"/>
        </w:rPr>
      </w:pPr>
      <w:r w:rsidRPr="0032238F">
        <w:rPr>
          <w:rFonts w:ascii="Times New Roman" w:hAnsi="Times New Roman" w:cs="Times New Roman"/>
          <w:b/>
          <w:sz w:val="20"/>
          <w:szCs w:val="20"/>
          <w:lang w:val="kk-KZ"/>
        </w:rPr>
        <w:t>ӘЛ-ФАРАБИ АТЫНДАҒЫ ҚАЗАҚ ҰЛТТЫҚ УНИВЕРСИТЕТІ</w:t>
      </w:r>
    </w:p>
    <w:p w:rsidR="00450A8E" w:rsidRPr="0032238F" w:rsidRDefault="00450A8E" w:rsidP="00450A8E">
      <w:pPr>
        <w:jc w:val="center"/>
        <w:rPr>
          <w:rFonts w:ascii="Times New Roman" w:hAnsi="Times New Roman" w:cs="Times New Roman"/>
          <w:b/>
          <w:sz w:val="20"/>
          <w:szCs w:val="20"/>
          <w:lang w:val="kk-KZ"/>
        </w:rPr>
      </w:pPr>
      <w:r w:rsidRPr="0032238F">
        <w:rPr>
          <w:rFonts w:ascii="Times New Roman" w:hAnsi="Times New Roman" w:cs="Times New Roman"/>
          <w:b/>
          <w:sz w:val="20"/>
          <w:szCs w:val="20"/>
          <w:lang w:val="kk-KZ"/>
        </w:rPr>
        <w:t>Халықаралық қатыастар факультеті</w:t>
      </w:r>
    </w:p>
    <w:p w:rsidR="00450A8E" w:rsidRPr="0032238F" w:rsidRDefault="00450A8E" w:rsidP="00450A8E">
      <w:pPr>
        <w:jc w:val="center"/>
        <w:rPr>
          <w:rFonts w:ascii="Times New Roman" w:hAnsi="Times New Roman" w:cs="Times New Roman"/>
          <w:b/>
          <w:sz w:val="20"/>
          <w:szCs w:val="20"/>
          <w:lang w:val="kk-KZ"/>
        </w:rPr>
      </w:pPr>
      <w:r w:rsidRPr="0032238F">
        <w:rPr>
          <w:rFonts w:ascii="Times New Roman" w:hAnsi="Times New Roman" w:cs="Times New Roman"/>
          <w:b/>
          <w:sz w:val="20"/>
          <w:szCs w:val="20"/>
          <w:lang w:val="kk-KZ"/>
        </w:rPr>
        <w:t>Халықаралық қатынастар және әлемдік экномика кафедрасы</w:t>
      </w:r>
    </w:p>
    <w:p w:rsidR="00450A8E" w:rsidRPr="0032238F" w:rsidRDefault="00450A8E" w:rsidP="00450A8E">
      <w:pPr>
        <w:rPr>
          <w:rFonts w:ascii="Times New Roman" w:hAnsi="Times New Roman" w:cs="Times New Roman"/>
          <w:b/>
          <w:sz w:val="20"/>
          <w:szCs w:val="20"/>
          <w:lang w:val="kk-KZ"/>
        </w:rPr>
      </w:pPr>
    </w:p>
    <w:tbl>
      <w:tblPr>
        <w:tblW w:w="5000" w:type="pct"/>
        <w:tblLook w:val="0000"/>
      </w:tblPr>
      <w:tblGrid>
        <w:gridCol w:w="4644"/>
        <w:gridCol w:w="4927"/>
      </w:tblGrid>
      <w:tr w:rsidR="00450A8E" w:rsidRPr="0032238F" w:rsidTr="0067268F">
        <w:trPr>
          <w:trHeight w:val="1140"/>
        </w:trPr>
        <w:tc>
          <w:tcPr>
            <w:tcW w:w="2426" w:type="pct"/>
          </w:tcPr>
          <w:p w:rsidR="00450A8E" w:rsidRPr="0032238F" w:rsidRDefault="00450A8E" w:rsidP="0067268F">
            <w:pPr>
              <w:rPr>
                <w:rFonts w:ascii="Times New Roman" w:hAnsi="Times New Roman" w:cs="Times New Roman"/>
                <w:sz w:val="20"/>
                <w:szCs w:val="20"/>
                <w:lang w:val="kk-KZ"/>
              </w:rPr>
            </w:pPr>
          </w:p>
          <w:p w:rsidR="00450A8E" w:rsidRPr="0032238F" w:rsidRDefault="00450A8E" w:rsidP="0067268F">
            <w:pPr>
              <w:rPr>
                <w:rFonts w:ascii="Times New Roman" w:hAnsi="Times New Roman" w:cs="Times New Roman"/>
                <w:sz w:val="20"/>
                <w:szCs w:val="20"/>
                <w:lang w:val="kk-KZ"/>
              </w:rPr>
            </w:pPr>
          </w:p>
          <w:p w:rsidR="00450A8E" w:rsidRPr="0032238F" w:rsidRDefault="00450A8E" w:rsidP="0067268F">
            <w:pPr>
              <w:rPr>
                <w:rFonts w:ascii="Times New Roman" w:hAnsi="Times New Roman" w:cs="Times New Roman"/>
                <w:b/>
                <w:sz w:val="20"/>
                <w:szCs w:val="20"/>
                <w:lang w:val="kk-KZ"/>
              </w:rPr>
            </w:pPr>
          </w:p>
        </w:tc>
        <w:tc>
          <w:tcPr>
            <w:tcW w:w="2574" w:type="pct"/>
          </w:tcPr>
          <w:p w:rsidR="00450A8E" w:rsidRPr="0032238F" w:rsidRDefault="00450A8E" w:rsidP="0067268F">
            <w:pPr>
              <w:pStyle w:val="1"/>
              <w:rPr>
                <w:rFonts w:ascii="Times New Roman" w:hAnsi="Times New Roman"/>
                <w:b w:val="0"/>
                <w:sz w:val="20"/>
                <w:szCs w:val="20"/>
                <w:lang w:val="kk-KZ"/>
              </w:rPr>
            </w:pPr>
            <w:r w:rsidRPr="0032238F">
              <w:rPr>
                <w:rFonts w:ascii="Times New Roman" w:hAnsi="Times New Roman"/>
                <w:sz w:val="20"/>
                <w:szCs w:val="20"/>
                <w:lang w:val="kk-KZ"/>
              </w:rPr>
              <w:t>Халықаралақ қатынасар</w:t>
            </w:r>
            <w:r w:rsidRPr="0032238F">
              <w:rPr>
                <w:rFonts w:ascii="Times New Roman" w:hAnsi="Times New Roman"/>
                <w:b w:val="0"/>
                <w:sz w:val="20"/>
                <w:szCs w:val="20"/>
                <w:lang w:val="kk-KZ"/>
              </w:rPr>
              <w:t xml:space="preserve"> факультеті </w:t>
            </w:r>
          </w:p>
          <w:p w:rsidR="00450A8E" w:rsidRPr="0032238F" w:rsidRDefault="00450A8E" w:rsidP="0067268F">
            <w:pPr>
              <w:pStyle w:val="1"/>
              <w:rPr>
                <w:rFonts w:ascii="Times New Roman" w:hAnsi="Times New Roman"/>
                <w:b w:val="0"/>
                <w:sz w:val="20"/>
                <w:szCs w:val="20"/>
                <w:lang w:val="kk-KZ"/>
              </w:rPr>
            </w:pPr>
            <w:r w:rsidRPr="0032238F">
              <w:rPr>
                <w:rFonts w:ascii="Times New Roman" w:hAnsi="Times New Roman"/>
                <w:b w:val="0"/>
                <w:sz w:val="20"/>
                <w:szCs w:val="20"/>
                <w:lang w:val="kk-KZ"/>
              </w:rPr>
              <w:t xml:space="preserve">Ғылыми кеңесінінің мәжілісінде бекітілді </w:t>
            </w:r>
          </w:p>
          <w:p w:rsidR="00450A8E" w:rsidRPr="0032238F" w:rsidRDefault="00450A8E" w:rsidP="0067268F">
            <w:pPr>
              <w:rPr>
                <w:rFonts w:ascii="Times New Roman" w:hAnsi="Times New Roman" w:cs="Times New Roman"/>
                <w:sz w:val="20"/>
                <w:szCs w:val="20"/>
                <w:lang w:val="kk-KZ"/>
              </w:rPr>
            </w:pPr>
            <w:r w:rsidRPr="0032238F">
              <w:rPr>
                <w:rFonts w:ascii="Times New Roman" w:hAnsi="Times New Roman" w:cs="Times New Roman"/>
                <w:sz w:val="20"/>
                <w:szCs w:val="20"/>
                <w:lang w:val="kk-KZ"/>
              </w:rPr>
              <w:t>№____хаттама  « ____»________ 2013  ж.</w:t>
            </w:r>
          </w:p>
          <w:p w:rsidR="00450A8E" w:rsidRPr="0032238F" w:rsidRDefault="00450A8E" w:rsidP="0067268F">
            <w:pPr>
              <w:pStyle w:val="7"/>
              <w:jc w:val="left"/>
              <w:rPr>
                <w:rFonts w:ascii="Times New Roman" w:hAnsi="Times New Roman"/>
                <w:sz w:val="20"/>
                <w:lang w:val="kk-KZ"/>
              </w:rPr>
            </w:pPr>
            <w:r w:rsidRPr="0032238F">
              <w:rPr>
                <w:rFonts w:ascii="Times New Roman" w:hAnsi="Times New Roman"/>
                <w:b/>
                <w:sz w:val="20"/>
                <w:lang w:val="kk-KZ"/>
              </w:rPr>
              <w:t xml:space="preserve">Факультет деканы </w:t>
            </w:r>
            <w:r w:rsidR="00645B41">
              <w:rPr>
                <w:rFonts w:ascii="Times New Roman" w:hAnsi="Times New Roman"/>
                <w:b/>
                <w:sz w:val="20"/>
                <w:lang w:val="kk-KZ"/>
              </w:rPr>
              <w:t xml:space="preserve">            </w:t>
            </w:r>
            <w:r w:rsidRPr="0032238F">
              <w:rPr>
                <w:rFonts w:ascii="Times New Roman" w:hAnsi="Times New Roman"/>
                <w:b/>
                <w:sz w:val="20"/>
                <w:lang w:val="kk-KZ"/>
              </w:rPr>
              <w:t>Шакиров К.Н.</w:t>
            </w:r>
          </w:p>
        </w:tc>
      </w:tr>
    </w:tbl>
    <w:p w:rsidR="00450A8E" w:rsidRPr="0032238F" w:rsidRDefault="00450A8E" w:rsidP="00450A8E">
      <w:pPr>
        <w:jc w:val="center"/>
        <w:rPr>
          <w:rFonts w:ascii="Times New Roman" w:hAnsi="Times New Roman" w:cs="Times New Roman"/>
          <w:b/>
          <w:sz w:val="20"/>
          <w:szCs w:val="20"/>
          <w:lang w:val="kk-KZ"/>
        </w:rPr>
      </w:pPr>
    </w:p>
    <w:p w:rsidR="00450A8E" w:rsidRPr="0032238F" w:rsidRDefault="00450A8E" w:rsidP="00450A8E">
      <w:pPr>
        <w:rPr>
          <w:rFonts w:ascii="Times New Roman" w:hAnsi="Times New Roman" w:cs="Times New Roman"/>
          <w:b/>
          <w:sz w:val="20"/>
          <w:szCs w:val="20"/>
        </w:rPr>
      </w:pPr>
    </w:p>
    <w:p w:rsidR="00645B41" w:rsidRPr="005D22B5" w:rsidRDefault="00450A8E" w:rsidP="00645B41">
      <w:pPr>
        <w:ind w:firstLine="720"/>
        <w:jc w:val="center"/>
        <w:rPr>
          <w:rFonts w:ascii="Times New Roman" w:hAnsi="Times New Roman" w:cs="Times New Roman"/>
          <w:sz w:val="20"/>
          <w:szCs w:val="20"/>
          <w:lang w:val="kk-KZ"/>
        </w:rPr>
      </w:pPr>
      <w:r w:rsidRPr="0032238F">
        <w:rPr>
          <w:rFonts w:ascii="Times New Roman" w:hAnsi="Times New Roman" w:cs="Times New Roman"/>
          <w:b/>
          <w:sz w:val="20"/>
          <w:szCs w:val="20"/>
          <w:lang w:val="kk-KZ"/>
        </w:rPr>
        <w:t>Мамандық</w:t>
      </w:r>
      <w:r w:rsidR="00645B41">
        <w:rPr>
          <w:rFonts w:ascii="Times New Roman" w:hAnsi="Times New Roman" w:cs="Times New Roman"/>
          <w:b/>
          <w:sz w:val="20"/>
          <w:szCs w:val="20"/>
          <w:lang w:val="kk-KZ"/>
        </w:rPr>
        <w:t xml:space="preserve"> </w:t>
      </w:r>
      <w:r w:rsidR="00645B41" w:rsidRPr="005D22B5">
        <w:rPr>
          <w:rFonts w:ascii="Times New Roman" w:hAnsi="Times New Roman" w:cs="Times New Roman"/>
          <w:sz w:val="20"/>
          <w:szCs w:val="20"/>
          <w:lang w:val="kk-KZ"/>
        </w:rPr>
        <w:t>6М050500-PB</w:t>
      </w:r>
    </w:p>
    <w:p w:rsidR="00450A8E" w:rsidRPr="0032238F" w:rsidRDefault="00450A8E" w:rsidP="00645B41">
      <w:pPr>
        <w:rPr>
          <w:rFonts w:ascii="Times New Roman" w:hAnsi="Times New Roman" w:cs="Times New Roman"/>
          <w:b/>
          <w:sz w:val="20"/>
          <w:szCs w:val="20"/>
          <w:lang w:val="kk-KZ"/>
        </w:rPr>
      </w:pPr>
    </w:p>
    <w:p w:rsidR="00450A8E" w:rsidRPr="0032238F" w:rsidRDefault="00450A8E" w:rsidP="00450A8E">
      <w:pPr>
        <w:jc w:val="center"/>
        <w:rPr>
          <w:rFonts w:ascii="Times New Roman" w:hAnsi="Times New Roman" w:cs="Times New Roman"/>
          <w:b/>
          <w:sz w:val="20"/>
          <w:szCs w:val="20"/>
          <w:lang w:val="kk-KZ"/>
        </w:rPr>
      </w:pPr>
      <w:r w:rsidRPr="0032238F">
        <w:rPr>
          <w:rFonts w:ascii="Times New Roman" w:hAnsi="Times New Roman" w:cs="Times New Roman"/>
          <w:b/>
          <w:sz w:val="20"/>
          <w:szCs w:val="20"/>
          <w:lang w:val="kk-KZ"/>
        </w:rPr>
        <w:t>СИЛЛАБУС</w:t>
      </w:r>
    </w:p>
    <w:p w:rsidR="00450A8E" w:rsidRPr="0032238F" w:rsidRDefault="00450A8E" w:rsidP="00450A8E">
      <w:pPr>
        <w:jc w:val="center"/>
        <w:rPr>
          <w:rFonts w:ascii="Times New Roman" w:hAnsi="Times New Roman" w:cs="Times New Roman"/>
          <w:b/>
          <w:sz w:val="20"/>
          <w:szCs w:val="20"/>
          <w:lang w:val="kk-KZ"/>
        </w:rPr>
      </w:pPr>
      <w:r w:rsidRPr="0032238F">
        <w:rPr>
          <w:rFonts w:ascii="Times New Roman" w:hAnsi="Times New Roman" w:cs="Times New Roman"/>
          <w:b/>
          <w:sz w:val="20"/>
          <w:szCs w:val="20"/>
          <w:lang w:val="kk-KZ"/>
        </w:rPr>
        <w:t>Пән</w:t>
      </w:r>
    </w:p>
    <w:p w:rsidR="00450A8E" w:rsidRPr="00D01772" w:rsidRDefault="000978A9" w:rsidP="00D01772">
      <w:pPr>
        <w:ind w:left="2832"/>
        <w:jc w:val="center"/>
        <w:rPr>
          <w:rFonts w:ascii="Times New Roman" w:hAnsi="Times New Roman" w:cs="Times New Roman"/>
          <w:sz w:val="20"/>
          <w:szCs w:val="20"/>
          <w:lang w:val="kk-KZ"/>
        </w:rPr>
      </w:pPr>
      <w:r>
        <w:rPr>
          <w:rFonts w:ascii="Times New Roman" w:hAnsi="Times New Roman" w:cs="Times New Roman"/>
          <w:b/>
          <w:bCs/>
          <w:sz w:val="20"/>
          <w:szCs w:val="20"/>
          <w:lang w:val="kk-KZ"/>
        </w:rPr>
        <w:t>«</w:t>
      </w:r>
      <w:r w:rsidR="00C36425" w:rsidRPr="00C36425">
        <w:rPr>
          <w:rFonts w:ascii="Times New Roman" w:hAnsi="Times New Roman" w:cs="Times New Roman"/>
          <w:b/>
          <w:bCs/>
          <w:sz w:val="20"/>
          <w:szCs w:val="20"/>
          <w:lang w:val="kk-KZ"/>
        </w:rPr>
        <w:t>Оралық Азия елдерінің трансформациясының мәдени-өркениеттік негіздері»</w:t>
      </w:r>
      <w:r w:rsidR="00C36425" w:rsidRPr="0032238F">
        <w:rPr>
          <w:rFonts w:ascii="Times New Roman" w:hAnsi="Times New Roman" w:cs="Times New Roman"/>
          <w:sz w:val="20"/>
          <w:szCs w:val="20"/>
          <w:lang w:val="kk-KZ"/>
        </w:rPr>
        <w:t xml:space="preserve"> </w:t>
      </w:r>
    </w:p>
    <w:p w:rsidR="00450A8E" w:rsidRPr="0032238F" w:rsidRDefault="00450A8E" w:rsidP="00D01772">
      <w:pPr>
        <w:rPr>
          <w:rFonts w:ascii="Times New Roman" w:hAnsi="Times New Roman" w:cs="Times New Roman"/>
          <w:b/>
          <w:sz w:val="20"/>
          <w:szCs w:val="20"/>
          <w:lang w:val="kk-KZ"/>
        </w:rPr>
      </w:pPr>
    </w:p>
    <w:p w:rsidR="00450A8E" w:rsidRPr="0032238F" w:rsidRDefault="00645B41" w:rsidP="00645B41">
      <w:pPr>
        <w:jc w:val="center"/>
        <w:rPr>
          <w:rFonts w:ascii="Times New Roman" w:hAnsi="Times New Roman" w:cs="Times New Roman"/>
          <w:sz w:val="20"/>
          <w:szCs w:val="20"/>
          <w:lang w:val="kk-KZ"/>
        </w:rPr>
      </w:pPr>
      <w:r>
        <w:rPr>
          <w:rFonts w:ascii="Times New Roman" w:hAnsi="Times New Roman" w:cs="Times New Roman"/>
          <w:sz w:val="20"/>
          <w:szCs w:val="20"/>
          <w:lang w:val="kk-KZ"/>
        </w:rPr>
        <w:t>Маг. 1-</w:t>
      </w:r>
      <w:r w:rsidR="00450A8E" w:rsidRPr="0032238F">
        <w:rPr>
          <w:rFonts w:ascii="Times New Roman" w:hAnsi="Times New Roman" w:cs="Times New Roman"/>
          <w:sz w:val="20"/>
          <w:szCs w:val="20"/>
          <w:lang w:val="kk-KZ"/>
        </w:rPr>
        <w:t xml:space="preserve">курсы, қ/б, семестрі </w:t>
      </w:r>
      <w:r>
        <w:rPr>
          <w:rFonts w:ascii="Times New Roman" w:hAnsi="Times New Roman" w:cs="Times New Roman"/>
          <w:sz w:val="20"/>
          <w:szCs w:val="20"/>
          <w:lang w:val="kk-KZ"/>
        </w:rPr>
        <w:t xml:space="preserve">1 </w:t>
      </w:r>
      <w:r w:rsidR="00450A8E" w:rsidRPr="0032238F">
        <w:rPr>
          <w:rFonts w:ascii="Times New Roman" w:hAnsi="Times New Roman" w:cs="Times New Roman"/>
          <w:sz w:val="20"/>
          <w:szCs w:val="20"/>
          <w:lang w:val="kk-KZ"/>
        </w:rPr>
        <w:t>(күзгі), кредит саны</w:t>
      </w:r>
      <w:r>
        <w:rPr>
          <w:rFonts w:ascii="Times New Roman" w:hAnsi="Times New Roman" w:cs="Times New Roman"/>
          <w:sz w:val="20"/>
          <w:szCs w:val="20"/>
          <w:lang w:val="kk-KZ"/>
        </w:rPr>
        <w:t xml:space="preserve"> 3</w:t>
      </w:r>
      <w:r w:rsidR="00450A8E" w:rsidRPr="0032238F">
        <w:rPr>
          <w:rFonts w:ascii="Times New Roman" w:hAnsi="Times New Roman" w:cs="Times New Roman"/>
          <w:sz w:val="20"/>
          <w:szCs w:val="20"/>
          <w:lang w:val="kk-KZ"/>
        </w:rPr>
        <w:t xml:space="preserve">, пәннің түрі (міндетті/таңдаулы) </w:t>
      </w:r>
    </w:p>
    <w:p w:rsidR="00450A8E" w:rsidRPr="0032238F" w:rsidRDefault="00450A8E" w:rsidP="00450A8E">
      <w:pPr>
        <w:jc w:val="both"/>
        <w:rPr>
          <w:rFonts w:ascii="Times New Roman" w:hAnsi="Times New Roman" w:cs="Times New Roman"/>
          <w:b/>
          <w:sz w:val="20"/>
          <w:szCs w:val="20"/>
          <w:lang w:val="kk-KZ"/>
        </w:rPr>
      </w:pPr>
      <w:r w:rsidRPr="0032238F">
        <w:rPr>
          <w:rFonts w:ascii="Times New Roman" w:hAnsi="Times New Roman" w:cs="Times New Roman"/>
          <w:b/>
          <w:sz w:val="20"/>
          <w:szCs w:val="20"/>
          <w:lang w:val="kk-KZ"/>
        </w:rPr>
        <w:t>Дәріскер: Мұқаметханұлы Нәбижан, тарих ғылымдарының докторы, профессор.</w:t>
      </w:r>
    </w:p>
    <w:p w:rsidR="00450A8E" w:rsidRPr="0032238F" w:rsidRDefault="00450A8E" w:rsidP="00450A8E">
      <w:pPr>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Телефондары (жұмыс, үй, ұялы байланыс): 2438327 (жұм.тел.).87773888086</w:t>
      </w:r>
    </w:p>
    <w:p w:rsidR="00450A8E" w:rsidRPr="0032238F" w:rsidRDefault="00450A8E" w:rsidP="00450A8E">
      <w:pPr>
        <w:autoSpaceDE w:val="0"/>
        <w:autoSpaceDN w:val="0"/>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e-mail: </w:t>
      </w:r>
      <w:r w:rsidR="005B2824" w:rsidRPr="0032238F">
        <w:rPr>
          <w:rFonts w:ascii="Times New Roman" w:hAnsi="Times New Roman" w:cs="Times New Roman"/>
          <w:sz w:val="20"/>
          <w:szCs w:val="20"/>
        </w:rPr>
        <w:fldChar w:fldCharType="begin"/>
      </w:r>
      <w:r w:rsidRPr="0032238F">
        <w:rPr>
          <w:rFonts w:ascii="Times New Roman" w:hAnsi="Times New Roman" w:cs="Times New Roman"/>
          <w:sz w:val="20"/>
          <w:szCs w:val="20"/>
          <w:lang w:val="en-US"/>
        </w:rPr>
        <w:instrText>HYPERLINK "mailto:m_nabizhan@mail.ru"</w:instrText>
      </w:r>
      <w:r w:rsidR="005B2824" w:rsidRPr="0032238F">
        <w:rPr>
          <w:rFonts w:ascii="Times New Roman" w:hAnsi="Times New Roman" w:cs="Times New Roman"/>
          <w:sz w:val="20"/>
          <w:szCs w:val="20"/>
        </w:rPr>
        <w:fldChar w:fldCharType="separate"/>
      </w:r>
      <w:r w:rsidRPr="0032238F">
        <w:rPr>
          <w:rStyle w:val="a3"/>
          <w:rFonts w:ascii="Times New Roman" w:hAnsi="Times New Roman" w:cs="Times New Roman"/>
          <w:sz w:val="20"/>
          <w:szCs w:val="20"/>
          <w:lang w:val="kk-KZ"/>
        </w:rPr>
        <w:t>m_nabizhan@mail.ru</w:t>
      </w:r>
      <w:r w:rsidR="005B2824" w:rsidRPr="0032238F">
        <w:rPr>
          <w:rFonts w:ascii="Times New Roman" w:hAnsi="Times New Roman" w:cs="Times New Roman"/>
          <w:sz w:val="20"/>
          <w:szCs w:val="20"/>
        </w:rPr>
        <w:fldChar w:fldCharType="end"/>
      </w:r>
    </w:p>
    <w:p w:rsidR="00450A8E" w:rsidRPr="0032238F" w:rsidRDefault="00450A8E" w:rsidP="00450A8E">
      <w:pPr>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каб.:№306</w:t>
      </w:r>
    </w:p>
    <w:p w:rsidR="00450A8E" w:rsidRPr="0032238F" w:rsidRDefault="00450A8E" w:rsidP="00450A8E">
      <w:pPr>
        <w:jc w:val="both"/>
        <w:rPr>
          <w:rFonts w:ascii="Times New Roman" w:hAnsi="Times New Roman" w:cs="Times New Roman"/>
          <w:b/>
          <w:sz w:val="20"/>
          <w:szCs w:val="20"/>
          <w:lang w:val="kk-KZ"/>
        </w:rPr>
      </w:pPr>
      <w:r w:rsidRPr="0032238F">
        <w:rPr>
          <w:rFonts w:ascii="Times New Roman" w:hAnsi="Times New Roman" w:cs="Times New Roman"/>
          <w:b/>
          <w:sz w:val="20"/>
          <w:szCs w:val="20"/>
          <w:lang w:val="kk-KZ"/>
        </w:rPr>
        <w:t>Оқытушы (практикалық, семинар, зертханалық сабақтар): Мұқаметханұлы Нәбижан, тарих ғылымдарының докторы, профессор.</w:t>
      </w:r>
    </w:p>
    <w:p w:rsidR="00450A8E" w:rsidRPr="0032238F" w:rsidRDefault="00450A8E" w:rsidP="00450A8E">
      <w:pPr>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Телефондары (жұмыс, үй, ұялы байланыс): 2438327 (жұм.тел.). 87773888086</w:t>
      </w:r>
    </w:p>
    <w:p w:rsidR="00450A8E" w:rsidRPr="0032238F" w:rsidRDefault="00450A8E" w:rsidP="00450A8E">
      <w:pPr>
        <w:autoSpaceDE w:val="0"/>
        <w:autoSpaceDN w:val="0"/>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e-mail: </w:t>
      </w:r>
      <w:r w:rsidR="005B2824" w:rsidRPr="0032238F">
        <w:rPr>
          <w:rFonts w:ascii="Times New Roman" w:hAnsi="Times New Roman" w:cs="Times New Roman"/>
          <w:sz w:val="20"/>
          <w:szCs w:val="20"/>
        </w:rPr>
        <w:fldChar w:fldCharType="begin"/>
      </w:r>
      <w:r w:rsidRPr="0032238F">
        <w:rPr>
          <w:rFonts w:ascii="Times New Roman" w:hAnsi="Times New Roman" w:cs="Times New Roman"/>
          <w:sz w:val="20"/>
          <w:szCs w:val="20"/>
          <w:lang w:val="en-US"/>
        </w:rPr>
        <w:instrText>HYPERLINK "mailto:m_nabizhan@mail.ru"</w:instrText>
      </w:r>
      <w:r w:rsidR="005B2824" w:rsidRPr="0032238F">
        <w:rPr>
          <w:rFonts w:ascii="Times New Roman" w:hAnsi="Times New Roman" w:cs="Times New Roman"/>
          <w:sz w:val="20"/>
          <w:szCs w:val="20"/>
        </w:rPr>
        <w:fldChar w:fldCharType="separate"/>
      </w:r>
      <w:r w:rsidRPr="0032238F">
        <w:rPr>
          <w:rStyle w:val="a3"/>
          <w:rFonts w:ascii="Times New Roman" w:hAnsi="Times New Roman" w:cs="Times New Roman"/>
          <w:sz w:val="20"/>
          <w:szCs w:val="20"/>
          <w:lang w:val="kk-KZ"/>
        </w:rPr>
        <w:t>m_nabizhan@mail.ru</w:t>
      </w:r>
      <w:r w:rsidR="005B2824" w:rsidRPr="0032238F">
        <w:rPr>
          <w:rFonts w:ascii="Times New Roman" w:hAnsi="Times New Roman" w:cs="Times New Roman"/>
          <w:sz w:val="20"/>
          <w:szCs w:val="20"/>
        </w:rPr>
        <w:fldChar w:fldCharType="end"/>
      </w:r>
    </w:p>
    <w:p w:rsidR="00450A8E" w:rsidRPr="00D01772" w:rsidRDefault="00450A8E" w:rsidP="00D01772">
      <w:pPr>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каб.:№306</w:t>
      </w:r>
    </w:p>
    <w:p w:rsidR="00450A8E" w:rsidRPr="0032238F" w:rsidRDefault="00450A8E" w:rsidP="00450A8E">
      <w:pPr>
        <w:jc w:val="both"/>
        <w:rPr>
          <w:rFonts w:ascii="Times New Roman" w:hAnsi="Times New Roman" w:cs="Times New Roman"/>
          <w:b/>
          <w:sz w:val="20"/>
          <w:szCs w:val="20"/>
          <w:lang w:val="kk-KZ"/>
        </w:rPr>
      </w:pPr>
      <w:r w:rsidRPr="0032238F">
        <w:rPr>
          <w:rFonts w:ascii="Times New Roman" w:hAnsi="Times New Roman" w:cs="Times New Roman"/>
          <w:b/>
          <w:sz w:val="20"/>
          <w:szCs w:val="20"/>
          <w:lang w:val="kk-KZ"/>
        </w:rPr>
        <w:t>Пәннің мақсаттары мен міндеттері:</w:t>
      </w:r>
    </w:p>
    <w:p w:rsidR="00450A8E" w:rsidRPr="00E17A43" w:rsidRDefault="00450A8E" w:rsidP="00E17A43">
      <w:pPr>
        <w:pStyle w:val="a4"/>
        <w:ind w:left="0"/>
        <w:jc w:val="both"/>
        <w:rPr>
          <w:bCs/>
          <w:sz w:val="20"/>
          <w:lang w:val="kk-KZ" w:eastAsia="zh-CN"/>
        </w:rPr>
      </w:pPr>
      <w:r w:rsidRPr="0032238F">
        <w:rPr>
          <w:b/>
          <w:sz w:val="20"/>
          <w:szCs w:val="20"/>
          <w:lang w:val="kk-KZ"/>
        </w:rPr>
        <w:t>Мақсаты:</w:t>
      </w:r>
      <w:r w:rsidR="00E17A43" w:rsidRPr="009845A5">
        <w:rPr>
          <w:bCs/>
          <w:sz w:val="20"/>
          <w:lang w:val="kk-KZ" w:eastAsia="zh-CN"/>
        </w:rPr>
        <w:t xml:space="preserve"> Орталық Азия елдерінің трансформациясының мәдени-өркениеттік негіз</w:t>
      </w:r>
      <w:r w:rsidR="00E17A43">
        <w:rPr>
          <w:bCs/>
          <w:sz w:val="20"/>
          <w:lang w:val="kk-KZ" w:eastAsia="zh-CN"/>
        </w:rPr>
        <w:t>дерін</w:t>
      </w:r>
      <w:r w:rsidR="00E17A43" w:rsidRPr="009845A5">
        <w:rPr>
          <w:bCs/>
          <w:sz w:val="20"/>
          <w:lang w:val="kk-KZ" w:eastAsia="zh-CN"/>
        </w:rPr>
        <w:t xml:space="preserve"> Еуразиядағы жалпы өзгерістерге байланыстыра отырып талдап көрсету арқылы Орталық Азия елдеріне тән ерекшеліктерді жүйелі түрде түсіндіріу.</w:t>
      </w:r>
    </w:p>
    <w:p w:rsidR="00450A8E" w:rsidRPr="0032238F" w:rsidRDefault="00450A8E" w:rsidP="00450A8E">
      <w:pPr>
        <w:jc w:val="both"/>
        <w:rPr>
          <w:rFonts w:ascii="Times New Roman" w:hAnsi="Times New Roman" w:cs="Times New Roman"/>
          <w:sz w:val="20"/>
          <w:szCs w:val="20"/>
          <w:lang w:val="kk-KZ"/>
        </w:rPr>
      </w:pPr>
      <w:r w:rsidRPr="0032238F">
        <w:rPr>
          <w:rFonts w:ascii="Times New Roman" w:hAnsi="Times New Roman" w:cs="Times New Roman"/>
          <w:b/>
          <w:sz w:val="20"/>
          <w:szCs w:val="20"/>
          <w:lang w:val="kk-KZ"/>
        </w:rPr>
        <w:t>Міндеттері:</w:t>
      </w:r>
      <w:r w:rsidRPr="0032238F">
        <w:rPr>
          <w:rFonts w:ascii="Times New Roman" w:hAnsi="Times New Roman" w:cs="Times New Roman"/>
          <w:sz w:val="20"/>
          <w:szCs w:val="20"/>
          <w:lang w:val="kk-KZ"/>
        </w:rPr>
        <w:t xml:space="preserve"> </w:t>
      </w:r>
    </w:p>
    <w:p w:rsidR="00664D8C" w:rsidRPr="009845A5" w:rsidRDefault="00664D8C" w:rsidP="00664D8C">
      <w:pPr>
        <w:pStyle w:val="a4"/>
        <w:jc w:val="both"/>
        <w:rPr>
          <w:bCs/>
          <w:sz w:val="20"/>
          <w:lang w:val="kk-KZ" w:eastAsia="zh-CN"/>
        </w:rPr>
      </w:pPr>
      <w:r w:rsidRPr="009845A5">
        <w:rPr>
          <w:bCs/>
          <w:sz w:val="20"/>
          <w:lang w:val="kk-KZ" w:eastAsia="zh-CN"/>
        </w:rPr>
        <w:t>-</w:t>
      </w:r>
      <w:r>
        <w:rPr>
          <w:bCs/>
          <w:sz w:val="20"/>
          <w:lang w:val="kk-KZ" w:eastAsia="zh-CN"/>
        </w:rPr>
        <w:t xml:space="preserve"> </w:t>
      </w:r>
      <w:r w:rsidRPr="009845A5">
        <w:rPr>
          <w:bCs/>
          <w:sz w:val="20"/>
          <w:lang w:val="kk-KZ" w:eastAsia="zh-CN"/>
        </w:rPr>
        <w:t>Мәдениет және өркениет концептуалдық теорияларын терең пайымдау;</w:t>
      </w:r>
    </w:p>
    <w:p w:rsidR="00664D8C" w:rsidRPr="009845A5" w:rsidRDefault="00664D8C" w:rsidP="00664D8C">
      <w:pPr>
        <w:pStyle w:val="a4"/>
        <w:jc w:val="both"/>
        <w:rPr>
          <w:bCs/>
          <w:sz w:val="20"/>
          <w:lang w:val="kk-KZ" w:eastAsia="zh-CN"/>
        </w:rPr>
      </w:pPr>
      <w:r w:rsidRPr="009845A5">
        <w:rPr>
          <w:bCs/>
          <w:sz w:val="20"/>
          <w:lang w:val="kk-KZ" w:eastAsia="zh-CN"/>
        </w:rPr>
        <w:lastRenderedPageBreak/>
        <w:t>-</w:t>
      </w:r>
      <w:r w:rsidR="00DC552B">
        <w:rPr>
          <w:bCs/>
          <w:sz w:val="20"/>
          <w:lang w:val="kk-KZ" w:eastAsia="zh-CN"/>
        </w:rPr>
        <w:t xml:space="preserve"> </w:t>
      </w:r>
      <w:r w:rsidRPr="009845A5">
        <w:rPr>
          <w:bCs/>
          <w:sz w:val="20"/>
          <w:lang w:val="kk-KZ" w:eastAsia="zh-CN"/>
        </w:rPr>
        <w:t>Орталық Азияның географиялық және мәдениеттік ерекшеліктерін түсіндіру;</w:t>
      </w:r>
    </w:p>
    <w:p w:rsidR="00664D8C" w:rsidRPr="009845A5" w:rsidRDefault="00664D8C" w:rsidP="00664D8C">
      <w:pPr>
        <w:pStyle w:val="a4"/>
        <w:jc w:val="both"/>
        <w:rPr>
          <w:bCs/>
          <w:sz w:val="20"/>
          <w:lang w:val="kk-KZ" w:eastAsia="zh-CN"/>
        </w:rPr>
      </w:pPr>
      <w:r w:rsidRPr="009845A5">
        <w:rPr>
          <w:bCs/>
          <w:sz w:val="20"/>
          <w:lang w:val="kk-KZ" w:eastAsia="zh-CN"/>
        </w:rPr>
        <w:t>-</w:t>
      </w:r>
      <w:r w:rsidR="00DC552B">
        <w:rPr>
          <w:bCs/>
          <w:sz w:val="20"/>
          <w:lang w:val="kk-KZ" w:eastAsia="zh-CN"/>
        </w:rPr>
        <w:t xml:space="preserve"> </w:t>
      </w:r>
      <w:r w:rsidRPr="009845A5">
        <w:rPr>
          <w:bCs/>
          <w:sz w:val="20"/>
          <w:lang w:val="kk-KZ" w:eastAsia="zh-CN"/>
        </w:rPr>
        <w:t>Орталық Азия елдерінің саяси жүйесіндегі трансформациялық үрдістерді түсіндіру;</w:t>
      </w:r>
    </w:p>
    <w:p w:rsidR="00664D8C" w:rsidRPr="009845A5" w:rsidRDefault="00664D8C" w:rsidP="00664D8C">
      <w:pPr>
        <w:pStyle w:val="a4"/>
        <w:jc w:val="both"/>
        <w:rPr>
          <w:bCs/>
          <w:sz w:val="20"/>
          <w:lang w:val="kk-KZ" w:eastAsia="zh-CN"/>
        </w:rPr>
      </w:pPr>
      <w:r w:rsidRPr="009845A5">
        <w:rPr>
          <w:bCs/>
          <w:sz w:val="20"/>
          <w:lang w:val="kk-KZ" w:eastAsia="zh-CN"/>
        </w:rPr>
        <w:t>-</w:t>
      </w:r>
      <w:r w:rsidR="00DC552B">
        <w:rPr>
          <w:bCs/>
          <w:sz w:val="20"/>
          <w:lang w:val="kk-KZ" w:eastAsia="zh-CN"/>
        </w:rPr>
        <w:t xml:space="preserve"> </w:t>
      </w:r>
      <w:r w:rsidRPr="009845A5">
        <w:rPr>
          <w:bCs/>
          <w:sz w:val="20"/>
          <w:lang w:val="kk-KZ" w:eastAsia="zh-CN"/>
        </w:rPr>
        <w:t>Орталық Азияға жаһандану үрдісінің ықпалын анықтау;</w:t>
      </w:r>
    </w:p>
    <w:p w:rsidR="00450A8E" w:rsidRPr="00DC552B" w:rsidRDefault="00664D8C" w:rsidP="00DC552B">
      <w:pPr>
        <w:pStyle w:val="a4"/>
        <w:jc w:val="both"/>
        <w:rPr>
          <w:bCs/>
          <w:sz w:val="20"/>
          <w:lang w:val="kk-KZ" w:eastAsia="zh-CN"/>
        </w:rPr>
      </w:pPr>
      <w:r w:rsidRPr="009845A5">
        <w:rPr>
          <w:bCs/>
          <w:sz w:val="20"/>
          <w:lang w:val="kk-KZ" w:eastAsia="zh-CN"/>
        </w:rPr>
        <w:t>-</w:t>
      </w:r>
      <w:r w:rsidR="00DC552B">
        <w:rPr>
          <w:bCs/>
          <w:sz w:val="20"/>
          <w:lang w:val="kk-KZ" w:eastAsia="zh-CN"/>
        </w:rPr>
        <w:t xml:space="preserve"> </w:t>
      </w:r>
      <w:r w:rsidRPr="009845A5">
        <w:rPr>
          <w:bCs/>
          <w:sz w:val="20"/>
          <w:lang w:val="kk-KZ" w:eastAsia="zh-CN"/>
        </w:rPr>
        <w:t>Орталық Азия аймағының халықаралық қатынастардағы орны мен рөлін анықтау.</w:t>
      </w:r>
    </w:p>
    <w:p w:rsidR="00450A8E" w:rsidRPr="0032238F" w:rsidRDefault="00450A8E" w:rsidP="00450A8E">
      <w:pPr>
        <w:autoSpaceDE w:val="0"/>
        <w:autoSpaceDN w:val="0"/>
        <w:adjustRightInd w:val="0"/>
        <w:jc w:val="both"/>
        <w:rPr>
          <w:rFonts w:ascii="Times New Roman" w:hAnsi="Times New Roman" w:cs="Times New Roman"/>
          <w:sz w:val="20"/>
          <w:szCs w:val="20"/>
          <w:lang w:val="kk-KZ"/>
        </w:rPr>
      </w:pPr>
      <w:r w:rsidRPr="0032238F">
        <w:rPr>
          <w:rFonts w:ascii="Times New Roman" w:hAnsi="Times New Roman" w:cs="Times New Roman"/>
          <w:b/>
          <w:sz w:val="20"/>
          <w:szCs w:val="20"/>
          <w:lang w:val="kk-KZ"/>
        </w:rPr>
        <w:t>Құзыреттері (оқытудың нәтижелері):</w:t>
      </w:r>
      <w:r w:rsidRPr="0032238F">
        <w:rPr>
          <w:rFonts w:ascii="Times New Roman" w:hAnsi="Times New Roman" w:cs="Times New Roman"/>
          <w:sz w:val="20"/>
          <w:szCs w:val="20"/>
          <w:lang w:val="kk-KZ"/>
        </w:rPr>
        <w:t xml:space="preserve"> - тарих жөнінде, білімнің таңдап алған бағытының қазіргі жағдайы мен болашағы жөнінде хабардар болуы тиіс; оқитын пәннің негізгі ұғымдары мен терминдерін, негізгі мәселелерін білуі; </w:t>
      </w:r>
    </w:p>
    <w:p w:rsidR="00450A8E" w:rsidRPr="0032238F" w:rsidRDefault="00450A8E" w:rsidP="00450A8E">
      <w:pPr>
        <w:autoSpaceDE w:val="0"/>
        <w:autoSpaceDN w:val="0"/>
        <w:adjustRightInd w:val="0"/>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 шет елдер тарихының негізгі даму кезеңдерін білуі, осы дамудың механизмдері мен факторларын түсінуі қажет;</w:t>
      </w:r>
    </w:p>
    <w:p w:rsidR="00450A8E" w:rsidRPr="0032238F" w:rsidRDefault="00450A8E" w:rsidP="00450A8E">
      <w:pPr>
        <w:autoSpaceDE w:val="0"/>
        <w:autoSpaceDN w:val="0"/>
        <w:adjustRightInd w:val="0"/>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 тарихи оқиғаларға қатысты ақпаратты жинауда, сақтауда және өңдеуде компьютерді пайдануы қажет; ғылыми, анықтамалық, әдістемелік әдебиеттерді пайдалана білуі; ақпаратты жинау, өңдеу және сараптай алуы қажет; </w:t>
      </w:r>
    </w:p>
    <w:p w:rsidR="00450A8E" w:rsidRPr="0032238F" w:rsidRDefault="00450A8E" w:rsidP="00450A8E">
      <w:pPr>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 өзінің кәсіптік біліктілігін жүйелі түрде жетілдіруге, арнайы әдебиеттерді пайдалана білуі тиіс.</w:t>
      </w:r>
    </w:p>
    <w:p w:rsidR="00450A8E" w:rsidRPr="0032238F" w:rsidRDefault="00450A8E" w:rsidP="00450A8E">
      <w:pPr>
        <w:jc w:val="both"/>
        <w:rPr>
          <w:rFonts w:ascii="Times New Roman" w:hAnsi="Times New Roman" w:cs="Times New Roman"/>
          <w:b/>
          <w:sz w:val="20"/>
          <w:szCs w:val="20"/>
          <w:lang w:val="kk-KZ"/>
        </w:rPr>
      </w:pPr>
      <w:r w:rsidRPr="0032238F">
        <w:rPr>
          <w:rFonts w:ascii="Times New Roman" w:hAnsi="Times New Roman" w:cs="Times New Roman"/>
          <w:b/>
          <w:sz w:val="20"/>
          <w:szCs w:val="20"/>
          <w:lang w:val="kk-KZ"/>
        </w:rPr>
        <w:t>Жалпы құзырет:</w:t>
      </w:r>
    </w:p>
    <w:p w:rsidR="00450A8E" w:rsidRPr="0032238F" w:rsidRDefault="00450A8E" w:rsidP="00450A8E">
      <w:pPr>
        <w:jc w:val="both"/>
        <w:rPr>
          <w:rFonts w:ascii="Times New Roman" w:hAnsi="Times New Roman" w:cs="Times New Roman"/>
          <w:sz w:val="20"/>
          <w:szCs w:val="20"/>
          <w:lang w:val="kk-KZ"/>
        </w:rPr>
      </w:pPr>
      <w:r w:rsidRPr="0032238F">
        <w:rPr>
          <w:rFonts w:ascii="Times New Roman" w:hAnsi="Times New Roman" w:cs="Times New Roman"/>
          <w:b/>
          <w:sz w:val="20"/>
          <w:szCs w:val="20"/>
          <w:lang w:val="kk-KZ"/>
        </w:rPr>
        <w:t>құралдық:</w:t>
      </w:r>
      <w:r w:rsidRPr="0032238F">
        <w:rPr>
          <w:rFonts w:ascii="Times New Roman" w:hAnsi="Times New Roman" w:cs="Times New Roman"/>
          <w:sz w:val="20"/>
          <w:szCs w:val="20"/>
          <w:lang w:val="kk-KZ"/>
        </w:rPr>
        <w:t xml:space="preserve"> презентация жүргізе білу,   жұмысты қорғай білу және пікір-талас жүргізе білу, сонымен қатар халықаралық қатынастардың ахуалын талдай білу үшін құжаттар мен ғылыми әдебиеттерді пайдалана білу; халықаралық қатынастардың қандай да бір мәселелерін тиімді шешудің жолдарын табу және шешім қабылдау үшін тарихи оқиғалар мен қазіргі халықаралық қатынастар арасындағы себеп-салдарлық байланысты орнықтара алуға қабілеттілік; әр түрлі дерек көздерінен алынған ақпаратты сыни талдай алу және салыстыра алу; құжаттық негіздің басымдығын бөліп көрсете алу.</w:t>
      </w:r>
    </w:p>
    <w:p w:rsidR="00450A8E" w:rsidRPr="0032238F" w:rsidRDefault="00450A8E" w:rsidP="00450A8E">
      <w:pPr>
        <w:jc w:val="both"/>
        <w:rPr>
          <w:rFonts w:ascii="Times New Roman" w:hAnsi="Times New Roman" w:cs="Times New Roman"/>
          <w:sz w:val="20"/>
          <w:szCs w:val="20"/>
          <w:lang w:val="kk-KZ"/>
        </w:rPr>
      </w:pPr>
      <w:r w:rsidRPr="0032238F">
        <w:rPr>
          <w:rFonts w:ascii="Times New Roman" w:hAnsi="Times New Roman" w:cs="Times New Roman"/>
          <w:b/>
          <w:sz w:val="20"/>
          <w:szCs w:val="20"/>
          <w:lang w:val="kk-KZ"/>
        </w:rPr>
        <w:t xml:space="preserve">тұлғааралық: </w:t>
      </w:r>
      <w:r w:rsidRPr="0032238F">
        <w:rPr>
          <w:rFonts w:ascii="Times New Roman" w:hAnsi="Times New Roman" w:cs="Times New Roman"/>
          <w:sz w:val="20"/>
          <w:szCs w:val="20"/>
          <w:lang w:val="kk-KZ"/>
        </w:rPr>
        <w:t>Халықаралық қатынастардың қандай да бір мәселесіне қатысты өз көзқарасын негіздей  алу қабілеттілігі; қойылған міндетті шешуде өз үлесін қоса отырып, топта жұмыс жасай алу; болашақ дипломат  пен халықаралық қатынастар маманы жүріс-тұрысының этикалық ережелерін білуі; ойлау және  көпшілік алдында сөйлеу мәдениетімен, өзінің ойын дұрыс және қисынды жеткізе алу біліктілігін игеру.</w:t>
      </w:r>
    </w:p>
    <w:p w:rsidR="00450A8E" w:rsidRPr="0032238F" w:rsidRDefault="00450A8E" w:rsidP="00450A8E">
      <w:pPr>
        <w:jc w:val="both"/>
        <w:rPr>
          <w:rFonts w:ascii="Times New Roman" w:hAnsi="Times New Roman" w:cs="Times New Roman"/>
          <w:sz w:val="20"/>
          <w:szCs w:val="20"/>
          <w:lang w:val="kk-KZ"/>
        </w:rPr>
      </w:pPr>
      <w:r w:rsidRPr="0032238F">
        <w:rPr>
          <w:rFonts w:ascii="Times New Roman" w:hAnsi="Times New Roman" w:cs="Times New Roman"/>
          <w:b/>
          <w:sz w:val="20"/>
          <w:szCs w:val="20"/>
          <w:lang w:val="kk-KZ"/>
        </w:rPr>
        <w:t xml:space="preserve">жүйелік: </w:t>
      </w:r>
      <w:r w:rsidRPr="0032238F">
        <w:rPr>
          <w:rFonts w:ascii="Times New Roman" w:hAnsi="Times New Roman" w:cs="Times New Roman"/>
          <w:sz w:val="20"/>
          <w:szCs w:val="20"/>
          <w:lang w:val="kk-KZ"/>
        </w:rPr>
        <w:t xml:space="preserve">мемлекеттің және мемлекеттер тобының ішкі және сыртқы дамуының ерекшеліктерін елдің және аймақтың тарихи дамуының контекстінде түсіндіру; халықаралық қатынастар акторларының өзара тәуелділігі мен өзара ықпалының артуына жаһанданудың  әсерін талдау; тарихи үдерістерді, құбылыстар мен тарихи тұлғаларды зерделеуде аналитикалық тұрғыдан қарау біліктілігі.  </w:t>
      </w:r>
    </w:p>
    <w:p w:rsidR="00450A8E" w:rsidRPr="0032238F" w:rsidRDefault="00450A8E" w:rsidP="00450A8E">
      <w:pPr>
        <w:jc w:val="both"/>
        <w:rPr>
          <w:rFonts w:ascii="Times New Roman" w:hAnsi="Times New Roman" w:cs="Times New Roman"/>
          <w:sz w:val="20"/>
          <w:szCs w:val="20"/>
          <w:lang w:val="kk-KZ"/>
        </w:rPr>
      </w:pPr>
      <w:r w:rsidRPr="0032238F">
        <w:rPr>
          <w:rFonts w:ascii="Times New Roman" w:hAnsi="Times New Roman" w:cs="Times New Roman"/>
          <w:b/>
          <w:sz w:val="20"/>
          <w:szCs w:val="20"/>
          <w:lang w:val="kk-KZ"/>
        </w:rPr>
        <w:t xml:space="preserve">Пәндік құзырет: </w:t>
      </w:r>
      <w:r w:rsidRPr="0032238F">
        <w:rPr>
          <w:rFonts w:ascii="Times New Roman" w:hAnsi="Times New Roman" w:cs="Times New Roman"/>
          <w:sz w:val="20"/>
          <w:szCs w:val="20"/>
          <w:lang w:val="kk-KZ"/>
        </w:rPr>
        <w:t>мемлекетаралық, аймақтық деңгейдегі оқиғаларды болжау үшін халықаралық қатынастар үдерістерін зерделеуге игерген білімін, әдістері мен тәсілдерін пайдалана алуға қабілеттілік.</w:t>
      </w:r>
    </w:p>
    <w:p w:rsidR="00450A8E" w:rsidRPr="0032238F" w:rsidRDefault="00450A8E" w:rsidP="00450A8E">
      <w:pPr>
        <w:shd w:val="clear" w:color="auto" w:fill="FFFFFF"/>
        <w:autoSpaceDE w:val="0"/>
        <w:autoSpaceDN w:val="0"/>
        <w:adjustRightInd w:val="0"/>
        <w:jc w:val="both"/>
        <w:rPr>
          <w:rFonts w:ascii="Times New Roman" w:hAnsi="Times New Roman" w:cs="Times New Roman"/>
          <w:b/>
          <w:sz w:val="20"/>
          <w:szCs w:val="20"/>
          <w:lang w:val="kk-KZ"/>
        </w:rPr>
      </w:pPr>
      <w:r w:rsidRPr="0032238F">
        <w:rPr>
          <w:rFonts w:ascii="Times New Roman" w:hAnsi="Times New Roman" w:cs="Times New Roman"/>
          <w:b/>
          <w:sz w:val="20"/>
          <w:szCs w:val="20"/>
          <w:lang w:val="kk-KZ"/>
        </w:rPr>
        <w:t xml:space="preserve">Пререквизиттері: </w:t>
      </w:r>
      <w:r w:rsidRPr="0032238F">
        <w:rPr>
          <w:rFonts w:ascii="Times New Roman" w:hAnsi="Times New Roman" w:cs="Times New Roman"/>
          <w:sz w:val="20"/>
          <w:szCs w:val="20"/>
          <w:lang w:val="kk-KZ"/>
        </w:rPr>
        <w:t>Азия және Африка елдер тарихы</w:t>
      </w:r>
      <w:r w:rsidR="00DC552B">
        <w:rPr>
          <w:rFonts w:ascii="Times New Roman" w:hAnsi="Times New Roman" w:cs="Times New Roman"/>
          <w:sz w:val="20"/>
          <w:szCs w:val="20"/>
          <w:lang w:val="kk-KZ"/>
        </w:rPr>
        <w:t>;</w:t>
      </w:r>
      <w:r w:rsidRPr="0032238F">
        <w:rPr>
          <w:rFonts w:ascii="Times New Roman" w:hAnsi="Times New Roman" w:cs="Times New Roman"/>
          <w:sz w:val="20"/>
          <w:szCs w:val="20"/>
          <w:lang w:val="kk-KZ"/>
        </w:rPr>
        <w:t xml:space="preserve"> Еуропа және Америка елдері тарихы.</w:t>
      </w:r>
    </w:p>
    <w:p w:rsidR="00450A8E" w:rsidRPr="0032238F" w:rsidRDefault="00450A8E" w:rsidP="00DC552B">
      <w:pPr>
        <w:rPr>
          <w:rFonts w:ascii="Times New Roman" w:hAnsi="Times New Roman" w:cs="Times New Roman"/>
          <w:b/>
          <w:sz w:val="20"/>
          <w:szCs w:val="20"/>
          <w:lang w:val="kk-KZ"/>
        </w:rPr>
      </w:pPr>
      <w:r w:rsidRPr="0032238F">
        <w:rPr>
          <w:rFonts w:ascii="Times New Roman" w:hAnsi="Times New Roman" w:cs="Times New Roman"/>
          <w:b/>
          <w:sz w:val="20"/>
          <w:szCs w:val="20"/>
          <w:lang w:val="kk-KZ"/>
        </w:rPr>
        <w:t>Постреквизиттері:</w:t>
      </w:r>
      <w:r w:rsidRPr="0032238F">
        <w:rPr>
          <w:rFonts w:ascii="Times New Roman" w:hAnsi="Times New Roman" w:cs="Times New Roman"/>
          <w:sz w:val="20"/>
          <w:szCs w:val="20"/>
          <w:lang w:val="kk-KZ"/>
        </w:rPr>
        <w:t xml:space="preserve">. Әлемдік өркениеттер тарихы. </w:t>
      </w:r>
    </w:p>
    <w:p w:rsidR="00450A8E" w:rsidRPr="0032238F" w:rsidRDefault="00450A8E" w:rsidP="00C36425">
      <w:pPr>
        <w:jc w:val="center"/>
        <w:rPr>
          <w:rFonts w:ascii="Times New Roman" w:hAnsi="Times New Roman" w:cs="Times New Roman"/>
          <w:b/>
          <w:sz w:val="20"/>
          <w:szCs w:val="20"/>
          <w:lang w:val="kk-KZ"/>
        </w:rPr>
      </w:pPr>
      <w:r w:rsidRPr="0032238F">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5661"/>
        <w:gridCol w:w="1001"/>
        <w:gridCol w:w="1802"/>
      </w:tblGrid>
      <w:tr w:rsidR="00450A8E" w:rsidRPr="0032238F" w:rsidTr="0067268F">
        <w:tc>
          <w:tcPr>
            <w:tcW w:w="579"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Апта</w:t>
            </w:r>
          </w:p>
        </w:tc>
        <w:tc>
          <w:tcPr>
            <w:tcW w:w="2957"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Тақырыптың аталуы</w:t>
            </w:r>
          </w:p>
        </w:tc>
        <w:tc>
          <w:tcPr>
            <w:tcW w:w="523"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Сағат саны</w:t>
            </w:r>
          </w:p>
        </w:tc>
        <w:tc>
          <w:tcPr>
            <w:tcW w:w="941"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Бағасы </w:t>
            </w:r>
          </w:p>
        </w:tc>
      </w:tr>
      <w:tr w:rsidR="00450A8E" w:rsidRPr="0032238F" w:rsidTr="0067268F">
        <w:tc>
          <w:tcPr>
            <w:tcW w:w="5000" w:type="pct"/>
            <w:gridSpan w:val="4"/>
          </w:tcPr>
          <w:p w:rsidR="00DC552B" w:rsidRPr="0032238F" w:rsidRDefault="00450A8E" w:rsidP="00DC552B">
            <w:pPr>
              <w:jc w:val="center"/>
              <w:rPr>
                <w:rFonts w:ascii="Times New Roman" w:hAnsi="Times New Roman" w:cs="Times New Roman"/>
                <w:b/>
                <w:sz w:val="20"/>
                <w:szCs w:val="20"/>
                <w:lang w:val="kk-KZ"/>
              </w:rPr>
            </w:pPr>
            <w:r w:rsidRPr="0032238F">
              <w:rPr>
                <w:rFonts w:ascii="Times New Roman" w:hAnsi="Times New Roman" w:cs="Times New Roman"/>
                <w:b/>
                <w:sz w:val="20"/>
                <w:szCs w:val="20"/>
                <w:lang w:val="kk-KZ"/>
              </w:rPr>
              <w:t xml:space="preserve">  </w:t>
            </w:r>
            <w:r w:rsidR="00DC552B">
              <w:rPr>
                <w:rFonts w:ascii="Times New Roman" w:hAnsi="Times New Roman" w:cs="Times New Roman"/>
                <w:b/>
                <w:sz w:val="20"/>
                <w:szCs w:val="20"/>
                <w:lang w:val="kk-KZ"/>
              </w:rPr>
              <w:t>Модуль №-1, ОА Е тарихи тра</w:t>
            </w:r>
            <w:r w:rsidR="00037AF8">
              <w:rPr>
                <w:rFonts w:ascii="Times New Roman" w:hAnsi="Times New Roman" w:cs="Times New Roman"/>
                <w:b/>
                <w:sz w:val="20"/>
                <w:szCs w:val="20"/>
                <w:lang w:val="kk-KZ"/>
              </w:rPr>
              <w:t>нс</w:t>
            </w:r>
            <w:r w:rsidR="00DC552B">
              <w:rPr>
                <w:rFonts w:ascii="Times New Roman" w:hAnsi="Times New Roman" w:cs="Times New Roman"/>
                <w:b/>
                <w:sz w:val="20"/>
                <w:szCs w:val="20"/>
                <w:lang w:val="kk-KZ"/>
              </w:rPr>
              <w:t>формациясы</w:t>
            </w:r>
          </w:p>
          <w:p w:rsidR="00450A8E" w:rsidRPr="0032238F" w:rsidRDefault="00450A8E" w:rsidP="0067268F">
            <w:pPr>
              <w:jc w:val="center"/>
              <w:rPr>
                <w:rFonts w:ascii="Times New Roman" w:hAnsi="Times New Roman" w:cs="Times New Roman"/>
                <w:b/>
                <w:sz w:val="20"/>
                <w:szCs w:val="20"/>
                <w:lang w:val="kk-KZ"/>
              </w:rPr>
            </w:pPr>
          </w:p>
        </w:tc>
      </w:tr>
      <w:tr w:rsidR="00450A8E" w:rsidRPr="0032238F" w:rsidTr="0067268F">
        <w:trPr>
          <w:trHeight w:val="344"/>
        </w:trPr>
        <w:tc>
          <w:tcPr>
            <w:tcW w:w="579" w:type="pct"/>
            <w:vMerge w:val="restar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1</w:t>
            </w:r>
          </w:p>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450A8E" w:rsidP="0067268F">
            <w:pPr>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1 дәріс. </w:t>
            </w:r>
            <w:r w:rsidRPr="0032238F">
              <w:rPr>
                <w:rFonts w:ascii="Times New Roman" w:hAnsi="Times New Roman" w:cs="Times New Roman"/>
                <w:bCs/>
                <w:sz w:val="20"/>
                <w:szCs w:val="20"/>
                <w:lang w:val="kk-KZ"/>
              </w:rPr>
              <w:t xml:space="preserve">Кіріспе сөз. </w:t>
            </w:r>
            <w:r w:rsidR="00A97638" w:rsidRPr="00A97638">
              <w:rPr>
                <w:rFonts w:ascii="Times New Roman" w:hAnsi="Times New Roman" w:cs="Times New Roman"/>
                <w:sz w:val="20"/>
                <w:lang w:val="kk-KZ" w:eastAsia="ko-KR"/>
              </w:rPr>
              <w:t>Мәдениет және өркениет концепциялары</w:t>
            </w:r>
          </w:p>
        </w:tc>
        <w:tc>
          <w:tcPr>
            <w:tcW w:w="523"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2</w:t>
            </w:r>
          </w:p>
        </w:tc>
        <w:tc>
          <w:tcPr>
            <w:tcW w:w="941" w:type="pct"/>
          </w:tcPr>
          <w:p w:rsidR="00450A8E" w:rsidRPr="0032238F" w:rsidRDefault="00450A8E" w:rsidP="0067268F">
            <w:pPr>
              <w:jc w:val="center"/>
              <w:rPr>
                <w:rFonts w:ascii="Times New Roman" w:hAnsi="Times New Roman" w:cs="Times New Roman"/>
                <w:sz w:val="20"/>
                <w:szCs w:val="20"/>
                <w:lang w:val="kk-KZ"/>
              </w:rPr>
            </w:pPr>
          </w:p>
        </w:tc>
      </w:tr>
      <w:tr w:rsidR="00450A8E" w:rsidRPr="0032238F" w:rsidTr="0067268F">
        <w:trPr>
          <w:trHeight w:val="291"/>
        </w:trPr>
        <w:tc>
          <w:tcPr>
            <w:tcW w:w="579" w:type="pct"/>
            <w:vMerge/>
          </w:tcPr>
          <w:p w:rsidR="00450A8E" w:rsidRPr="0032238F" w:rsidRDefault="00450A8E" w:rsidP="0067268F">
            <w:pPr>
              <w:rPr>
                <w:rFonts w:ascii="Times New Roman" w:hAnsi="Times New Roman" w:cs="Times New Roman"/>
                <w:sz w:val="20"/>
                <w:szCs w:val="20"/>
                <w:lang w:val="kk-KZ"/>
              </w:rPr>
            </w:pPr>
          </w:p>
        </w:tc>
        <w:tc>
          <w:tcPr>
            <w:tcW w:w="2957" w:type="pct"/>
          </w:tcPr>
          <w:p w:rsidR="00450A8E" w:rsidRPr="0032238F" w:rsidRDefault="00450A8E" w:rsidP="00A97638">
            <w:pPr>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1 </w:t>
            </w:r>
            <w:r w:rsidR="00090D9E">
              <w:rPr>
                <w:rFonts w:ascii="Times New Roman" w:hAnsi="Times New Roman" w:cs="Times New Roman"/>
                <w:sz w:val="20"/>
                <w:szCs w:val="20"/>
                <w:lang w:val="kk-KZ"/>
              </w:rPr>
              <w:t xml:space="preserve">- </w:t>
            </w:r>
            <w:r w:rsidRPr="0032238F">
              <w:rPr>
                <w:rFonts w:ascii="Times New Roman" w:hAnsi="Times New Roman" w:cs="Times New Roman"/>
                <w:sz w:val="20"/>
                <w:szCs w:val="20"/>
                <w:lang w:val="kk-KZ"/>
              </w:rPr>
              <w:t xml:space="preserve">практикалық (зертханалық) сабақ. </w:t>
            </w:r>
            <w:r w:rsidR="00A97638" w:rsidRPr="00A97638">
              <w:rPr>
                <w:rFonts w:ascii="Times New Roman" w:hAnsi="Times New Roman" w:cs="Times New Roman"/>
                <w:sz w:val="20"/>
                <w:lang w:val="kk-KZ"/>
              </w:rPr>
              <w:t>Өркениет концепцияларының негізгі мектептері</w:t>
            </w:r>
            <w:r w:rsidR="00A97638">
              <w:rPr>
                <w:rFonts w:ascii="Times New Roman" w:hAnsi="Times New Roman" w:cs="Times New Roman"/>
                <w:sz w:val="20"/>
                <w:lang w:val="kk-KZ"/>
              </w:rPr>
              <w:t>.</w:t>
            </w:r>
          </w:p>
        </w:tc>
        <w:tc>
          <w:tcPr>
            <w:tcW w:w="523"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1</w:t>
            </w:r>
          </w:p>
        </w:tc>
        <w:tc>
          <w:tcPr>
            <w:tcW w:w="941" w:type="pct"/>
          </w:tcPr>
          <w:p w:rsidR="00450A8E" w:rsidRPr="0032238F" w:rsidRDefault="00450A8E" w:rsidP="0067268F">
            <w:pPr>
              <w:jc w:val="center"/>
              <w:rPr>
                <w:rFonts w:ascii="Times New Roman" w:hAnsi="Times New Roman" w:cs="Times New Roman"/>
                <w:sz w:val="20"/>
                <w:szCs w:val="20"/>
                <w:lang w:val="kk-KZ"/>
              </w:rPr>
            </w:pPr>
          </w:p>
        </w:tc>
      </w:tr>
      <w:tr w:rsidR="00450A8E" w:rsidRPr="0032238F" w:rsidTr="0067268F">
        <w:trPr>
          <w:trHeight w:val="291"/>
        </w:trPr>
        <w:tc>
          <w:tcPr>
            <w:tcW w:w="579" w:type="pct"/>
            <w:vMerge/>
          </w:tcPr>
          <w:p w:rsidR="00450A8E" w:rsidRPr="0032238F" w:rsidRDefault="00450A8E" w:rsidP="0067268F">
            <w:pPr>
              <w:rPr>
                <w:rFonts w:ascii="Times New Roman" w:hAnsi="Times New Roman" w:cs="Times New Roman"/>
                <w:sz w:val="20"/>
                <w:szCs w:val="20"/>
                <w:lang w:val="kk-KZ"/>
              </w:rPr>
            </w:pPr>
          </w:p>
        </w:tc>
        <w:tc>
          <w:tcPr>
            <w:tcW w:w="2957" w:type="pct"/>
          </w:tcPr>
          <w:p w:rsidR="00450A8E" w:rsidRPr="0032238F" w:rsidRDefault="00450A8E" w:rsidP="0067268F">
            <w:pPr>
              <w:rPr>
                <w:rFonts w:ascii="Times New Roman" w:hAnsi="Times New Roman" w:cs="Times New Roman"/>
                <w:sz w:val="20"/>
                <w:szCs w:val="20"/>
                <w:lang w:val="kk-KZ"/>
              </w:rPr>
            </w:pPr>
            <w:r w:rsidRPr="0032238F">
              <w:rPr>
                <w:rFonts w:ascii="Times New Roman" w:hAnsi="Times New Roman" w:cs="Times New Roman"/>
                <w:sz w:val="20"/>
                <w:szCs w:val="20"/>
                <w:lang w:val="kk-KZ"/>
              </w:rPr>
              <w:t>1</w:t>
            </w:r>
            <w:r w:rsidR="00090D9E">
              <w:rPr>
                <w:rFonts w:ascii="Times New Roman" w:hAnsi="Times New Roman" w:cs="Times New Roman"/>
                <w:sz w:val="20"/>
                <w:szCs w:val="20"/>
                <w:lang w:val="kk-KZ"/>
              </w:rPr>
              <w:t>-</w:t>
            </w:r>
            <w:r w:rsidRPr="0032238F">
              <w:rPr>
                <w:rFonts w:ascii="Times New Roman" w:hAnsi="Times New Roman" w:cs="Times New Roman"/>
                <w:sz w:val="20"/>
                <w:szCs w:val="20"/>
                <w:lang w:val="kk-KZ"/>
              </w:rPr>
              <w:t xml:space="preserve"> </w:t>
            </w:r>
            <w:r w:rsidR="00A77097">
              <w:rPr>
                <w:rFonts w:ascii="Times New Roman" w:hAnsi="Times New Roman" w:cs="Times New Roman"/>
                <w:sz w:val="20"/>
                <w:szCs w:val="20"/>
                <w:lang w:val="kk-KZ"/>
              </w:rPr>
              <w:t>М</w:t>
            </w:r>
            <w:r w:rsidR="006B47AA">
              <w:rPr>
                <w:rFonts w:ascii="Times New Roman" w:hAnsi="Times New Roman" w:cs="Times New Roman"/>
                <w:sz w:val="20"/>
                <w:szCs w:val="20"/>
                <w:lang w:val="kk-KZ"/>
              </w:rPr>
              <w:t>ОӨЖ Өркениеттер қақтығысы теориясы</w:t>
            </w:r>
            <w:r w:rsidRPr="0032238F">
              <w:rPr>
                <w:rFonts w:ascii="Times New Roman" w:hAnsi="Times New Roman" w:cs="Times New Roman"/>
                <w:sz w:val="20"/>
                <w:szCs w:val="20"/>
                <w:lang w:val="kk-KZ"/>
              </w:rPr>
              <w:t>.</w:t>
            </w:r>
          </w:p>
        </w:tc>
        <w:tc>
          <w:tcPr>
            <w:tcW w:w="523" w:type="pct"/>
          </w:tcPr>
          <w:p w:rsidR="00450A8E" w:rsidRPr="0032238F" w:rsidRDefault="00450A8E" w:rsidP="0067268F">
            <w:pPr>
              <w:jc w:val="center"/>
              <w:rPr>
                <w:rFonts w:ascii="Times New Roman" w:hAnsi="Times New Roman" w:cs="Times New Roman"/>
                <w:sz w:val="20"/>
                <w:szCs w:val="20"/>
                <w:lang w:val="kk-KZ"/>
              </w:rPr>
            </w:pPr>
          </w:p>
        </w:tc>
        <w:tc>
          <w:tcPr>
            <w:tcW w:w="941" w:type="pct"/>
          </w:tcPr>
          <w:p w:rsidR="00450A8E" w:rsidRPr="0032238F" w:rsidRDefault="00450A8E" w:rsidP="0067268F">
            <w:pPr>
              <w:jc w:val="center"/>
              <w:rPr>
                <w:rFonts w:ascii="Times New Roman" w:hAnsi="Times New Roman" w:cs="Times New Roman"/>
                <w:sz w:val="20"/>
                <w:szCs w:val="20"/>
                <w:lang w:val="kk-KZ"/>
              </w:rPr>
            </w:pPr>
          </w:p>
        </w:tc>
      </w:tr>
      <w:tr w:rsidR="00450A8E" w:rsidRPr="0032238F" w:rsidTr="0067268F">
        <w:trPr>
          <w:trHeight w:val="257"/>
        </w:trPr>
        <w:tc>
          <w:tcPr>
            <w:tcW w:w="579" w:type="pct"/>
            <w:vMerge w:val="restar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2</w:t>
            </w:r>
          </w:p>
        </w:tc>
        <w:tc>
          <w:tcPr>
            <w:tcW w:w="2957" w:type="pct"/>
          </w:tcPr>
          <w:p w:rsidR="00450A8E" w:rsidRPr="0032238F" w:rsidRDefault="00450A8E" w:rsidP="00E97F1D">
            <w:pPr>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2 </w:t>
            </w:r>
            <w:r w:rsidR="00090D9E">
              <w:rPr>
                <w:rFonts w:ascii="Times New Roman" w:hAnsi="Times New Roman" w:cs="Times New Roman"/>
                <w:sz w:val="20"/>
                <w:szCs w:val="20"/>
                <w:lang w:val="kk-KZ"/>
              </w:rPr>
              <w:t xml:space="preserve">- </w:t>
            </w:r>
            <w:r w:rsidRPr="0032238F">
              <w:rPr>
                <w:rFonts w:ascii="Times New Roman" w:hAnsi="Times New Roman" w:cs="Times New Roman"/>
                <w:sz w:val="20"/>
                <w:szCs w:val="20"/>
                <w:lang w:val="kk-KZ"/>
              </w:rPr>
              <w:t>дәріс.</w:t>
            </w:r>
            <w:r w:rsidRPr="0032238F">
              <w:rPr>
                <w:rFonts w:ascii="Times New Roman" w:hAnsi="Times New Roman" w:cs="Times New Roman"/>
                <w:bCs/>
                <w:sz w:val="20"/>
                <w:szCs w:val="20"/>
                <w:lang w:val="kk-KZ"/>
              </w:rPr>
              <w:t xml:space="preserve"> </w:t>
            </w:r>
            <w:r w:rsidR="00E97F1D" w:rsidRPr="00E97F1D">
              <w:rPr>
                <w:rFonts w:ascii="Times New Roman" w:hAnsi="Times New Roman" w:cs="Times New Roman"/>
                <w:sz w:val="20"/>
                <w:lang w:val="kk-KZ" w:eastAsia="ko-KR"/>
              </w:rPr>
              <w:t>Мәде</w:t>
            </w:r>
            <w:r w:rsidR="00E97F1D">
              <w:rPr>
                <w:rFonts w:ascii="Times New Roman" w:hAnsi="Times New Roman" w:cs="Times New Roman"/>
                <w:sz w:val="20"/>
                <w:lang w:val="kk-KZ" w:eastAsia="ko-KR"/>
              </w:rPr>
              <w:t>ниет және өркениеттердің аймақтық ерекшеліктері</w:t>
            </w:r>
            <w:r w:rsidRPr="0032238F">
              <w:rPr>
                <w:rFonts w:ascii="Times New Roman" w:hAnsi="Times New Roman" w:cs="Times New Roman"/>
                <w:sz w:val="20"/>
                <w:szCs w:val="20"/>
                <w:lang w:val="kk-KZ"/>
              </w:rPr>
              <w:t>.</w:t>
            </w:r>
          </w:p>
        </w:tc>
        <w:tc>
          <w:tcPr>
            <w:tcW w:w="523"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2</w:t>
            </w:r>
          </w:p>
        </w:tc>
        <w:tc>
          <w:tcPr>
            <w:tcW w:w="941" w:type="pct"/>
          </w:tcPr>
          <w:p w:rsidR="00450A8E" w:rsidRPr="0032238F" w:rsidRDefault="00450A8E" w:rsidP="0067268F">
            <w:pPr>
              <w:jc w:val="center"/>
              <w:rPr>
                <w:rFonts w:ascii="Times New Roman" w:hAnsi="Times New Roman" w:cs="Times New Roman"/>
                <w:sz w:val="20"/>
                <w:szCs w:val="20"/>
                <w:lang w:val="kk-KZ"/>
              </w:rPr>
            </w:pPr>
          </w:p>
        </w:tc>
      </w:tr>
      <w:tr w:rsidR="00450A8E" w:rsidRPr="0032238F" w:rsidTr="0067268F">
        <w:trPr>
          <w:trHeight w:val="248"/>
        </w:trPr>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450A8E" w:rsidP="0067268F">
            <w:pPr>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2 </w:t>
            </w:r>
            <w:r w:rsidR="00090D9E">
              <w:rPr>
                <w:rFonts w:ascii="Times New Roman" w:hAnsi="Times New Roman" w:cs="Times New Roman"/>
                <w:sz w:val="20"/>
                <w:szCs w:val="20"/>
                <w:lang w:val="kk-KZ"/>
              </w:rPr>
              <w:t xml:space="preserve">- </w:t>
            </w:r>
            <w:r w:rsidRPr="0032238F">
              <w:rPr>
                <w:rFonts w:ascii="Times New Roman" w:hAnsi="Times New Roman" w:cs="Times New Roman"/>
                <w:sz w:val="20"/>
                <w:szCs w:val="20"/>
                <w:lang w:val="kk-KZ"/>
              </w:rPr>
              <w:t>практи</w:t>
            </w:r>
            <w:r w:rsidR="00E97F1D">
              <w:rPr>
                <w:rFonts w:ascii="Times New Roman" w:hAnsi="Times New Roman" w:cs="Times New Roman"/>
                <w:sz w:val="20"/>
                <w:szCs w:val="20"/>
                <w:lang w:val="kk-KZ"/>
              </w:rPr>
              <w:t>калық (зертханалық) сабақ: Өркениеттердің таралу формалары.</w:t>
            </w:r>
          </w:p>
          <w:p w:rsidR="00450A8E" w:rsidRPr="0032238F" w:rsidRDefault="00450A8E" w:rsidP="0067268F">
            <w:pPr>
              <w:rPr>
                <w:rFonts w:ascii="Times New Roman" w:hAnsi="Times New Roman" w:cs="Times New Roman"/>
                <w:sz w:val="20"/>
                <w:szCs w:val="20"/>
                <w:lang w:val="kk-KZ"/>
              </w:rPr>
            </w:pPr>
          </w:p>
        </w:tc>
        <w:tc>
          <w:tcPr>
            <w:tcW w:w="523"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1</w:t>
            </w:r>
          </w:p>
        </w:tc>
        <w:tc>
          <w:tcPr>
            <w:tcW w:w="941" w:type="pct"/>
          </w:tcPr>
          <w:p w:rsidR="00450A8E" w:rsidRPr="0032238F" w:rsidRDefault="00450A8E" w:rsidP="0067268F">
            <w:pPr>
              <w:jc w:val="center"/>
              <w:rPr>
                <w:rFonts w:ascii="Times New Roman" w:hAnsi="Times New Roman" w:cs="Times New Roman"/>
                <w:sz w:val="20"/>
                <w:szCs w:val="20"/>
                <w:lang w:val="kk-KZ"/>
              </w:rPr>
            </w:pPr>
          </w:p>
        </w:tc>
      </w:tr>
      <w:tr w:rsidR="00450A8E" w:rsidRPr="0032238F" w:rsidTr="0067268F">
        <w:trPr>
          <w:trHeight w:val="248"/>
        </w:trPr>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450A8E" w:rsidP="0067268F">
            <w:pPr>
              <w:rPr>
                <w:rFonts w:ascii="Times New Roman" w:hAnsi="Times New Roman" w:cs="Times New Roman"/>
                <w:sz w:val="20"/>
                <w:szCs w:val="20"/>
                <w:lang w:val="kk-KZ"/>
              </w:rPr>
            </w:pPr>
            <w:r w:rsidRPr="0032238F">
              <w:rPr>
                <w:rFonts w:ascii="Times New Roman" w:hAnsi="Times New Roman" w:cs="Times New Roman"/>
                <w:sz w:val="20"/>
                <w:szCs w:val="20"/>
                <w:lang w:val="kk-KZ"/>
              </w:rPr>
              <w:t>2</w:t>
            </w:r>
            <w:r w:rsidR="00090D9E">
              <w:rPr>
                <w:rFonts w:ascii="Times New Roman" w:hAnsi="Times New Roman" w:cs="Times New Roman"/>
                <w:sz w:val="20"/>
                <w:szCs w:val="20"/>
                <w:lang w:val="kk-KZ"/>
              </w:rPr>
              <w:t>-</w:t>
            </w:r>
            <w:r w:rsidR="00A77097">
              <w:rPr>
                <w:rFonts w:ascii="Times New Roman" w:hAnsi="Times New Roman" w:cs="Times New Roman"/>
                <w:sz w:val="20"/>
                <w:szCs w:val="20"/>
                <w:lang w:val="kk-KZ"/>
              </w:rPr>
              <w:t xml:space="preserve"> М</w:t>
            </w:r>
            <w:r w:rsidRPr="0032238F">
              <w:rPr>
                <w:rFonts w:ascii="Times New Roman" w:hAnsi="Times New Roman" w:cs="Times New Roman"/>
                <w:sz w:val="20"/>
                <w:szCs w:val="20"/>
                <w:lang w:val="kk-KZ"/>
              </w:rPr>
              <w:t xml:space="preserve">ОӨЖ. </w:t>
            </w:r>
            <w:r w:rsidR="00E97F1D">
              <w:rPr>
                <w:rFonts w:ascii="Times New Roman" w:hAnsi="Times New Roman" w:cs="Times New Roman"/>
                <w:sz w:val="20"/>
                <w:szCs w:val="20"/>
                <w:lang w:val="kk-KZ"/>
              </w:rPr>
              <w:t>Мәдени агрецияның тәсілдері</w:t>
            </w:r>
          </w:p>
        </w:tc>
        <w:tc>
          <w:tcPr>
            <w:tcW w:w="523" w:type="pct"/>
          </w:tcPr>
          <w:p w:rsidR="00450A8E" w:rsidRPr="0032238F" w:rsidRDefault="00450A8E" w:rsidP="0067268F">
            <w:pPr>
              <w:jc w:val="center"/>
              <w:rPr>
                <w:rFonts w:ascii="Times New Roman" w:hAnsi="Times New Roman" w:cs="Times New Roman"/>
                <w:sz w:val="20"/>
                <w:szCs w:val="20"/>
                <w:lang w:val="kk-KZ"/>
              </w:rPr>
            </w:pPr>
          </w:p>
        </w:tc>
        <w:tc>
          <w:tcPr>
            <w:tcW w:w="941" w:type="pct"/>
          </w:tcPr>
          <w:p w:rsidR="00450A8E" w:rsidRPr="0032238F" w:rsidRDefault="00450A8E" w:rsidP="0067268F">
            <w:pPr>
              <w:jc w:val="center"/>
              <w:rPr>
                <w:rFonts w:ascii="Times New Roman" w:hAnsi="Times New Roman" w:cs="Times New Roman"/>
                <w:sz w:val="20"/>
                <w:szCs w:val="20"/>
                <w:lang w:val="kk-KZ"/>
              </w:rPr>
            </w:pPr>
          </w:p>
        </w:tc>
      </w:tr>
      <w:tr w:rsidR="00450A8E" w:rsidRPr="0032238F" w:rsidTr="0067268F">
        <w:trPr>
          <w:trHeight w:val="242"/>
        </w:trPr>
        <w:tc>
          <w:tcPr>
            <w:tcW w:w="579" w:type="pct"/>
            <w:vMerge w:val="restar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3</w:t>
            </w:r>
          </w:p>
        </w:tc>
        <w:tc>
          <w:tcPr>
            <w:tcW w:w="2957" w:type="pct"/>
          </w:tcPr>
          <w:p w:rsidR="00450A8E" w:rsidRPr="0032238F" w:rsidRDefault="00450A8E" w:rsidP="0067268F">
            <w:pPr>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3 </w:t>
            </w:r>
            <w:r w:rsidR="00090D9E">
              <w:rPr>
                <w:rFonts w:ascii="Times New Roman" w:hAnsi="Times New Roman" w:cs="Times New Roman"/>
                <w:sz w:val="20"/>
                <w:szCs w:val="20"/>
                <w:lang w:val="kk-KZ"/>
              </w:rPr>
              <w:t xml:space="preserve">- </w:t>
            </w:r>
            <w:r w:rsidRPr="0032238F">
              <w:rPr>
                <w:rFonts w:ascii="Times New Roman" w:hAnsi="Times New Roman" w:cs="Times New Roman"/>
                <w:sz w:val="20"/>
                <w:szCs w:val="20"/>
                <w:lang w:val="kk-KZ"/>
              </w:rPr>
              <w:t xml:space="preserve">дәріс. </w:t>
            </w:r>
            <w:r w:rsidR="0067183E">
              <w:rPr>
                <w:rFonts w:ascii="Times New Roman" w:hAnsi="Times New Roman" w:cs="Times New Roman"/>
                <w:sz w:val="20"/>
                <w:szCs w:val="20"/>
                <w:lang w:val="kk-KZ"/>
              </w:rPr>
              <w:t xml:space="preserve">Ежелгі және ортағасырлардағы </w:t>
            </w:r>
            <w:r w:rsidR="0067183E" w:rsidRPr="009845A5">
              <w:rPr>
                <w:sz w:val="20"/>
                <w:lang w:val="kk-KZ" w:eastAsia="ko-KR"/>
              </w:rPr>
              <w:t xml:space="preserve">ОА </w:t>
            </w:r>
            <w:r w:rsidR="0067183E" w:rsidRPr="0067183E">
              <w:rPr>
                <w:rFonts w:ascii="Times New Roman" w:hAnsi="Times New Roman" w:cs="Times New Roman"/>
                <w:sz w:val="20"/>
                <w:lang w:val="kk-KZ" w:eastAsia="ko-KR"/>
              </w:rPr>
              <w:t>мәдениетіндегі трансформациялар</w:t>
            </w:r>
            <w:r w:rsidR="0067183E">
              <w:rPr>
                <w:rFonts w:ascii="Times New Roman" w:hAnsi="Times New Roman" w:cs="Times New Roman"/>
                <w:sz w:val="20"/>
                <w:lang w:val="kk-KZ" w:eastAsia="ko-KR"/>
              </w:rPr>
              <w:t>.</w:t>
            </w:r>
          </w:p>
        </w:tc>
        <w:tc>
          <w:tcPr>
            <w:tcW w:w="523"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2</w:t>
            </w:r>
          </w:p>
        </w:tc>
        <w:tc>
          <w:tcPr>
            <w:tcW w:w="941" w:type="pct"/>
          </w:tcPr>
          <w:p w:rsidR="00450A8E" w:rsidRPr="0032238F" w:rsidRDefault="00450A8E" w:rsidP="0067268F">
            <w:pPr>
              <w:jc w:val="center"/>
              <w:rPr>
                <w:rFonts w:ascii="Times New Roman" w:hAnsi="Times New Roman" w:cs="Times New Roman"/>
                <w:sz w:val="20"/>
                <w:szCs w:val="20"/>
                <w:lang w:val="kk-KZ"/>
              </w:rPr>
            </w:pPr>
          </w:p>
        </w:tc>
      </w:tr>
      <w:tr w:rsidR="00450A8E" w:rsidRPr="0032238F" w:rsidTr="0067268F">
        <w:trPr>
          <w:trHeight w:val="273"/>
        </w:trPr>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450A8E" w:rsidP="00E56A20">
            <w:pPr>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3 </w:t>
            </w:r>
            <w:r w:rsidR="00090D9E">
              <w:rPr>
                <w:rFonts w:ascii="Times New Roman" w:hAnsi="Times New Roman" w:cs="Times New Roman"/>
                <w:sz w:val="20"/>
                <w:szCs w:val="20"/>
                <w:lang w:val="kk-KZ"/>
              </w:rPr>
              <w:t xml:space="preserve">- </w:t>
            </w:r>
            <w:r w:rsidRPr="0032238F">
              <w:rPr>
                <w:rFonts w:ascii="Times New Roman" w:hAnsi="Times New Roman" w:cs="Times New Roman"/>
                <w:sz w:val="20"/>
                <w:szCs w:val="20"/>
                <w:lang w:val="kk-KZ"/>
              </w:rPr>
              <w:t xml:space="preserve">практикалық (зертханалық) сабақ. </w:t>
            </w:r>
            <w:r w:rsidR="00E56A20">
              <w:rPr>
                <w:rFonts w:ascii="Times New Roman" w:hAnsi="Times New Roman" w:cs="Times New Roman"/>
                <w:sz w:val="20"/>
                <w:szCs w:val="20"/>
                <w:lang w:val="kk-KZ"/>
              </w:rPr>
              <w:t xml:space="preserve"> Түркі өркениетінің ерекшеліктері</w:t>
            </w:r>
            <w:r w:rsidRPr="0032238F">
              <w:rPr>
                <w:rFonts w:ascii="Times New Roman" w:hAnsi="Times New Roman" w:cs="Times New Roman"/>
                <w:sz w:val="20"/>
                <w:szCs w:val="20"/>
                <w:lang w:val="kk-KZ"/>
              </w:rPr>
              <w:t>.</w:t>
            </w:r>
          </w:p>
        </w:tc>
        <w:tc>
          <w:tcPr>
            <w:tcW w:w="523"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1</w:t>
            </w:r>
          </w:p>
        </w:tc>
        <w:tc>
          <w:tcPr>
            <w:tcW w:w="941" w:type="pct"/>
          </w:tcPr>
          <w:p w:rsidR="00450A8E" w:rsidRPr="0032238F" w:rsidRDefault="00450A8E" w:rsidP="0067268F">
            <w:pPr>
              <w:jc w:val="center"/>
              <w:rPr>
                <w:rFonts w:ascii="Times New Roman" w:hAnsi="Times New Roman" w:cs="Times New Roman"/>
                <w:sz w:val="20"/>
                <w:szCs w:val="20"/>
                <w:lang w:val="kk-KZ"/>
              </w:rPr>
            </w:pPr>
          </w:p>
        </w:tc>
      </w:tr>
      <w:tr w:rsidR="00450A8E" w:rsidRPr="000978A9" w:rsidTr="0067268F">
        <w:trPr>
          <w:trHeight w:val="273"/>
        </w:trPr>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0343C2" w:rsidP="0067268F">
            <w:pPr>
              <w:rPr>
                <w:rFonts w:ascii="Times New Roman" w:hAnsi="Times New Roman" w:cs="Times New Roman"/>
                <w:sz w:val="20"/>
                <w:szCs w:val="20"/>
                <w:lang w:val="kk-KZ"/>
              </w:rPr>
            </w:pPr>
            <w:r>
              <w:rPr>
                <w:rFonts w:ascii="Times New Roman" w:hAnsi="Times New Roman" w:cs="Times New Roman"/>
                <w:sz w:val="20"/>
                <w:szCs w:val="20"/>
                <w:lang w:val="kk-KZ"/>
              </w:rPr>
              <w:t>3</w:t>
            </w:r>
            <w:r w:rsidR="00090D9E">
              <w:rPr>
                <w:rFonts w:ascii="Times New Roman" w:hAnsi="Times New Roman" w:cs="Times New Roman"/>
                <w:sz w:val="20"/>
                <w:szCs w:val="20"/>
                <w:lang w:val="kk-KZ"/>
              </w:rPr>
              <w:t>-</w:t>
            </w:r>
            <w:r w:rsidR="00A77097">
              <w:rPr>
                <w:rFonts w:ascii="Times New Roman" w:hAnsi="Times New Roman" w:cs="Times New Roman"/>
                <w:sz w:val="20"/>
                <w:szCs w:val="20"/>
                <w:lang w:val="kk-KZ"/>
              </w:rPr>
              <w:t xml:space="preserve"> М</w:t>
            </w:r>
            <w:r>
              <w:rPr>
                <w:rFonts w:ascii="Times New Roman" w:hAnsi="Times New Roman" w:cs="Times New Roman"/>
                <w:sz w:val="20"/>
                <w:szCs w:val="20"/>
                <w:lang w:val="kk-KZ"/>
              </w:rPr>
              <w:t>ОӨЖ. ОА ислам өркениетінің үстемдік орын алуы</w:t>
            </w:r>
            <w:r w:rsidR="00450A8E" w:rsidRPr="0032238F">
              <w:rPr>
                <w:rFonts w:ascii="Times New Roman" w:hAnsi="Times New Roman" w:cs="Times New Roman"/>
                <w:sz w:val="20"/>
                <w:szCs w:val="20"/>
                <w:lang w:val="kk-KZ"/>
              </w:rPr>
              <w:t>.</w:t>
            </w:r>
          </w:p>
        </w:tc>
        <w:tc>
          <w:tcPr>
            <w:tcW w:w="523" w:type="pct"/>
          </w:tcPr>
          <w:p w:rsidR="00450A8E" w:rsidRPr="0032238F" w:rsidRDefault="00450A8E" w:rsidP="0067268F">
            <w:pPr>
              <w:jc w:val="center"/>
              <w:rPr>
                <w:rFonts w:ascii="Times New Roman" w:hAnsi="Times New Roman" w:cs="Times New Roman"/>
                <w:sz w:val="20"/>
                <w:szCs w:val="20"/>
                <w:lang w:val="kk-KZ"/>
              </w:rPr>
            </w:pPr>
          </w:p>
        </w:tc>
        <w:tc>
          <w:tcPr>
            <w:tcW w:w="941" w:type="pct"/>
          </w:tcPr>
          <w:p w:rsidR="00450A8E" w:rsidRPr="0032238F" w:rsidRDefault="00450A8E" w:rsidP="0067268F">
            <w:pPr>
              <w:jc w:val="center"/>
              <w:rPr>
                <w:rFonts w:ascii="Times New Roman" w:hAnsi="Times New Roman" w:cs="Times New Roman"/>
                <w:sz w:val="20"/>
                <w:szCs w:val="20"/>
                <w:lang w:val="kk-KZ"/>
              </w:rPr>
            </w:pPr>
          </w:p>
        </w:tc>
      </w:tr>
      <w:tr w:rsidR="00450A8E" w:rsidRPr="0032238F" w:rsidTr="0067268F">
        <w:trPr>
          <w:trHeight w:val="297"/>
        </w:trPr>
        <w:tc>
          <w:tcPr>
            <w:tcW w:w="5000" w:type="pct"/>
            <w:gridSpan w:val="4"/>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b/>
                <w:sz w:val="20"/>
                <w:szCs w:val="20"/>
                <w:lang w:val="kk-KZ"/>
              </w:rPr>
              <w:t xml:space="preserve">Модуль </w:t>
            </w:r>
            <w:r w:rsidR="00037AF8">
              <w:rPr>
                <w:rFonts w:ascii="Times New Roman" w:hAnsi="Times New Roman" w:cs="Times New Roman"/>
                <w:b/>
                <w:sz w:val="20"/>
                <w:szCs w:val="20"/>
                <w:lang w:val="kk-KZ"/>
              </w:rPr>
              <w:t xml:space="preserve">№- 2. </w:t>
            </w:r>
            <w:r w:rsidR="00037AF8">
              <w:rPr>
                <w:rFonts w:ascii="Times New Roman" w:hAnsi="Times New Roman" w:cs="Times New Roman"/>
                <w:sz w:val="20"/>
                <w:szCs w:val="20"/>
                <w:lang w:val="kk-KZ"/>
              </w:rPr>
              <w:t xml:space="preserve">ОА жаңа замандағы трансформациялары </w:t>
            </w:r>
          </w:p>
        </w:tc>
      </w:tr>
      <w:tr w:rsidR="00450A8E" w:rsidRPr="000343C2" w:rsidTr="0067268F">
        <w:tc>
          <w:tcPr>
            <w:tcW w:w="579" w:type="pct"/>
            <w:vMerge w:val="restar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4</w:t>
            </w:r>
          </w:p>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450A8E" w:rsidP="003C7E35">
            <w:pPr>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4</w:t>
            </w:r>
            <w:r w:rsidR="00090D9E">
              <w:rPr>
                <w:rFonts w:ascii="Times New Roman" w:hAnsi="Times New Roman" w:cs="Times New Roman"/>
                <w:sz w:val="20"/>
                <w:szCs w:val="20"/>
                <w:lang w:val="kk-KZ"/>
              </w:rPr>
              <w:t>-</w:t>
            </w:r>
            <w:r w:rsidRPr="0032238F">
              <w:rPr>
                <w:rFonts w:ascii="Times New Roman" w:hAnsi="Times New Roman" w:cs="Times New Roman"/>
                <w:sz w:val="20"/>
                <w:szCs w:val="20"/>
                <w:lang w:val="kk-KZ"/>
              </w:rPr>
              <w:t xml:space="preserve"> дәріс. </w:t>
            </w:r>
            <w:r w:rsidR="003C7E35" w:rsidRPr="009845A5">
              <w:rPr>
                <w:sz w:val="20"/>
                <w:lang w:val="kk-KZ" w:eastAsia="ko-KR"/>
              </w:rPr>
              <w:t xml:space="preserve">ОА </w:t>
            </w:r>
            <w:r w:rsidR="003C7E35" w:rsidRPr="003C7E35">
              <w:rPr>
                <w:rFonts w:ascii="Times New Roman" w:hAnsi="Times New Roman" w:cs="Times New Roman"/>
                <w:sz w:val="20"/>
                <w:lang w:val="kk-KZ" w:eastAsia="ko-KR"/>
              </w:rPr>
              <w:t>мәдени</w:t>
            </w:r>
            <w:r w:rsidR="003C7E35">
              <w:rPr>
                <w:rFonts w:ascii="Times New Roman" w:hAnsi="Times New Roman" w:cs="Times New Roman"/>
                <w:sz w:val="20"/>
                <w:lang w:val="kk-KZ" w:eastAsia="ko-KR"/>
              </w:rPr>
              <w:t>етіндегі трансформациялардың  жаңа замандағы көріністері</w:t>
            </w:r>
          </w:p>
        </w:tc>
        <w:tc>
          <w:tcPr>
            <w:tcW w:w="523"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2</w:t>
            </w:r>
          </w:p>
        </w:tc>
        <w:tc>
          <w:tcPr>
            <w:tcW w:w="941" w:type="pct"/>
          </w:tcPr>
          <w:p w:rsidR="00450A8E" w:rsidRPr="0032238F" w:rsidRDefault="00450A8E" w:rsidP="0067268F">
            <w:pPr>
              <w:jc w:val="center"/>
              <w:rPr>
                <w:rFonts w:ascii="Times New Roman" w:hAnsi="Times New Roman" w:cs="Times New Roman"/>
                <w:sz w:val="20"/>
                <w:szCs w:val="20"/>
                <w:lang w:val="kk-KZ"/>
              </w:rPr>
            </w:pPr>
          </w:p>
        </w:tc>
      </w:tr>
      <w:tr w:rsidR="00450A8E" w:rsidRPr="0032238F" w:rsidTr="0067268F">
        <w:trPr>
          <w:trHeight w:val="242"/>
        </w:trPr>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450A8E" w:rsidP="00090D9E">
            <w:pPr>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4</w:t>
            </w:r>
            <w:r w:rsidR="00090D9E">
              <w:rPr>
                <w:rFonts w:ascii="Times New Roman" w:hAnsi="Times New Roman" w:cs="Times New Roman"/>
                <w:sz w:val="20"/>
                <w:szCs w:val="20"/>
                <w:lang w:val="kk-KZ"/>
              </w:rPr>
              <w:t xml:space="preserve"> -</w:t>
            </w:r>
            <w:r w:rsidRPr="0032238F">
              <w:rPr>
                <w:rFonts w:ascii="Times New Roman" w:hAnsi="Times New Roman" w:cs="Times New Roman"/>
                <w:sz w:val="20"/>
                <w:szCs w:val="20"/>
                <w:lang w:val="kk-KZ"/>
              </w:rPr>
              <w:t xml:space="preserve"> практикалық (зертханалық) сабақ. Жаңа </w:t>
            </w:r>
            <w:r w:rsidR="003C7E35">
              <w:rPr>
                <w:rFonts w:ascii="Times New Roman" w:hAnsi="Times New Roman" w:cs="Times New Roman"/>
                <w:sz w:val="20"/>
                <w:szCs w:val="20"/>
                <w:lang w:val="kk-KZ"/>
              </w:rPr>
              <w:t>замандағы саяси жүйедегі трансформация.</w:t>
            </w:r>
          </w:p>
        </w:tc>
        <w:tc>
          <w:tcPr>
            <w:tcW w:w="523"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1</w:t>
            </w:r>
          </w:p>
        </w:tc>
        <w:tc>
          <w:tcPr>
            <w:tcW w:w="941" w:type="pct"/>
          </w:tcPr>
          <w:p w:rsidR="00450A8E" w:rsidRPr="0032238F" w:rsidRDefault="00450A8E" w:rsidP="0067268F">
            <w:pPr>
              <w:jc w:val="center"/>
              <w:rPr>
                <w:rFonts w:ascii="Times New Roman" w:hAnsi="Times New Roman" w:cs="Times New Roman"/>
                <w:sz w:val="20"/>
                <w:szCs w:val="20"/>
                <w:lang w:val="kk-KZ"/>
              </w:rPr>
            </w:pPr>
          </w:p>
        </w:tc>
      </w:tr>
      <w:tr w:rsidR="00450A8E" w:rsidRPr="000978A9" w:rsidTr="0067268F">
        <w:trPr>
          <w:trHeight w:val="242"/>
        </w:trPr>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450A8E" w:rsidP="0067268F">
            <w:pPr>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4 </w:t>
            </w:r>
            <w:r w:rsidR="00090D9E">
              <w:rPr>
                <w:rFonts w:ascii="Times New Roman" w:hAnsi="Times New Roman" w:cs="Times New Roman"/>
                <w:sz w:val="20"/>
                <w:szCs w:val="20"/>
                <w:lang w:val="kk-KZ"/>
              </w:rPr>
              <w:t xml:space="preserve">- </w:t>
            </w:r>
            <w:r w:rsidR="00A77097">
              <w:rPr>
                <w:rFonts w:ascii="Times New Roman" w:hAnsi="Times New Roman" w:cs="Times New Roman"/>
                <w:sz w:val="20"/>
                <w:szCs w:val="20"/>
                <w:lang w:val="kk-KZ"/>
              </w:rPr>
              <w:t>М</w:t>
            </w:r>
            <w:r w:rsidRPr="0032238F">
              <w:rPr>
                <w:rFonts w:ascii="Times New Roman" w:hAnsi="Times New Roman" w:cs="Times New Roman"/>
                <w:sz w:val="20"/>
                <w:szCs w:val="20"/>
                <w:lang w:val="kk-KZ"/>
              </w:rPr>
              <w:t>ОӨЖ.</w:t>
            </w:r>
            <w:r w:rsidR="003C7E35">
              <w:rPr>
                <w:rFonts w:ascii="Times New Roman" w:hAnsi="Times New Roman" w:cs="Times New Roman"/>
                <w:sz w:val="20"/>
                <w:szCs w:val="20"/>
                <w:lang w:val="kk-KZ"/>
              </w:rPr>
              <w:t xml:space="preserve"> Рухани шоқындырудың тәсілі мен </w:t>
            </w:r>
            <w:r w:rsidRPr="0032238F">
              <w:rPr>
                <w:rFonts w:ascii="Times New Roman" w:hAnsi="Times New Roman" w:cs="Times New Roman"/>
                <w:sz w:val="20"/>
                <w:szCs w:val="20"/>
                <w:lang w:val="kk-KZ"/>
              </w:rPr>
              <w:t>сипаты.</w:t>
            </w:r>
          </w:p>
        </w:tc>
        <w:tc>
          <w:tcPr>
            <w:tcW w:w="523" w:type="pct"/>
          </w:tcPr>
          <w:p w:rsidR="00450A8E" w:rsidRPr="0032238F" w:rsidRDefault="00450A8E" w:rsidP="0067268F">
            <w:pPr>
              <w:jc w:val="center"/>
              <w:rPr>
                <w:rFonts w:ascii="Times New Roman" w:hAnsi="Times New Roman" w:cs="Times New Roman"/>
                <w:sz w:val="20"/>
                <w:szCs w:val="20"/>
                <w:lang w:val="kk-KZ"/>
              </w:rPr>
            </w:pPr>
          </w:p>
        </w:tc>
        <w:tc>
          <w:tcPr>
            <w:tcW w:w="941" w:type="pct"/>
          </w:tcPr>
          <w:p w:rsidR="00450A8E" w:rsidRPr="0032238F" w:rsidRDefault="00450A8E" w:rsidP="0067268F">
            <w:pPr>
              <w:jc w:val="center"/>
              <w:rPr>
                <w:rFonts w:ascii="Times New Roman" w:hAnsi="Times New Roman" w:cs="Times New Roman"/>
                <w:sz w:val="20"/>
                <w:szCs w:val="20"/>
                <w:lang w:val="kk-KZ"/>
              </w:rPr>
            </w:pPr>
          </w:p>
        </w:tc>
      </w:tr>
      <w:tr w:rsidR="00450A8E" w:rsidRPr="00AE27C6" w:rsidTr="0067268F">
        <w:tc>
          <w:tcPr>
            <w:tcW w:w="579" w:type="pct"/>
            <w:vMerge w:val="restar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5</w:t>
            </w:r>
          </w:p>
        </w:tc>
        <w:tc>
          <w:tcPr>
            <w:tcW w:w="2957" w:type="pct"/>
          </w:tcPr>
          <w:p w:rsidR="00450A8E" w:rsidRPr="0032238F" w:rsidRDefault="00450A8E" w:rsidP="00383404">
            <w:pPr>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5</w:t>
            </w:r>
            <w:r w:rsidR="00090D9E">
              <w:rPr>
                <w:rFonts w:ascii="Times New Roman" w:hAnsi="Times New Roman" w:cs="Times New Roman"/>
                <w:sz w:val="20"/>
                <w:szCs w:val="20"/>
                <w:lang w:val="kk-KZ"/>
              </w:rPr>
              <w:t>-</w:t>
            </w:r>
            <w:r w:rsidRPr="0032238F">
              <w:rPr>
                <w:rFonts w:ascii="Times New Roman" w:hAnsi="Times New Roman" w:cs="Times New Roman"/>
                <w:sz w:val="20"/>
                <w:szCs w:val="20"/>
                <w:lang w:val="kk-KZ"/>
              </w:rPr>
              <w:t xml:space="preserve"> дәріс. </w:t>
            </w:r>
            <w:r w:rsidR="000B22EE">
              <w:rPr>
                <w:rFonts w:ascii="Times New Roman" w:hAnsi="Times New Roman" w:cs="Times New Roman"/>
                <w:sz w:val="20"/>
                <w:lang w:val="kk-KZ"/>
              </w:rPr>
              <w:t xml:space="preserve">ХХ ғ. бірінші жартысындағы </w:t>
            </w:r>
            <w:r w:rsidR="00AE27C6">
              <w:rPr>
                <w:rFonts w:ascii="Times New Roman" w:hAnsi="Times New Roman" w:cs="Times New Roman"/>
                <w:sz w:val="20"/>
                <w:lang w:val="kk-KZ"/>
              </w:rPr>
              <w:t xml:space="preserve"> ОА </w:t>
            </w:r>
            <w:r w:rsidR="00383404">
              <w:rPr>
                <w:rFonts w:ascii="Times New Roman" w:hAnsi="Times New Roman" w:cs="Times New Roman"/>
                <w:sz w:val="20"/>
                <w:lang w:val="kk-KZ"/>
              </w:rPr>
              <w:t xml:space="preserve">қоғамдық </w:t>
            </w:r>
            <w:r w:rsidR="00AE27C6">
              <w:rPr>
                <w:rFonts w:ascii="Times New Roman" w:hAnsi="Times New Roman" w:cs="Times New Roman"/>
                <w:sz w:val="20"/>
                <w:lang w:val="kk-KZ" w:eastAsia="ko-KR"/>
              </w:rPr>
              <w:t>трансформациялар</w:t>
            </w:r>
          </w:p>
        </w:tc>
        <w:tc>
          <w:tcPr>
            <w:tcW w:w="523"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2</w:t>
            </w:r>
          </w:p>
        </w:tc>
        <w:tc>
          <w:tcPr>
            <w:tcW w:w="941" w:type="pct"/>
          </w:tcPr>
          <w:p w:rsidR="00450A8E" w:rsidRPr="0032238F" w:rsidRDefault="00450A8E" w:rsidP="0067268F">
            <w:pPr>
              <w:jc w:val="center"/>
              <w:rPr>
                <w:rFonts w:ascii="Times New Roman" w:hAnsi="Times New Roman" w:cs="Times New Roman"/>
                <w:sz w:val="20"/>
                <w:szCs w:val="20"/>
                <w:lang w:val="kk-KZ"/>
              </w:rPr>
            </w:pPr>
          </w:p>
        </w:tc>
      </w:tr>
      <w:tr w:rsidR="00450A8E" w:rsidRPr="000978A9" w:rsidTr="0067268F">
        <w:tc>
          <w:tcPr>
            <w:tcW w:w="579" w:type="pct"/>
            <w:vMerge/>
          </w:tcPr>
          <w:p w:rsidR="00450A8E" w:rsidRPr="0032238F" w:rsidRDefault="00450A8E" w:rsidP="0067268F">
            <w:pPr>
              <w:rPr>
                <w:rFonts w:ascii="Times New Roman" w:hAnsi="Times New Roman" w:cs="Times New Roman"/>
                <w:sz w:val="20"/>
                <w:szCs w:val="20"/>
                <w:lang w:val="kk-KZ"/>
              </w:rPr>
            </w:pPr>
          </w:p>
        </w:tc>
        <w:tc>
          <w:tcPr>
            <w:tcW w:w="2957" w:type="pct"/>
          </w:tcPr>
          <w:p w:rsidR="00450A8E" w:rsidRPr="0032238F" w:rsidRDefault="00450A8E" w:rsidP="00383404">
            <w:pPr>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5 </w:t>
            </w:r>
            <w:r w:rsidR="008B0319">
              <w:rPr>
                <w:rFonts w:ascii="Times New Roman" w:hAnsi="Times New Roman" w:cs="Times New Roman"/>
                <w:sz w:val="20"/>
                <w:szCs w:val="20"/>
                <w:lang w:val="kk-KZ"/>
              </w:rPr>
              <w:t>-</w:t>
            </w:r>
            <w:r w:rsidRPr="0032238F">
              <w:rPr>
                <w:rFonts w:ascii="Times New Roman" w:hAnsi="Times New Roman" w:cs="Times New Roman"/>
                <w:sz w:val="20"/>
                <w:szCs w:val="20"/>
                <w:lang w:val="kk-KZ"/>
              </w:rPr>
              <w:t xml:space="preserve"> практикалық (зертханалық) сабақ.</w:t>
            </w:r>
            <w:r w:rsidRPr="0032238F">
              <w:rPr>
                <w:rFonts w:ascii="Times New Roman" w:hAnsi="Times New Roman" w:cs="Times New Roman"/>
                <w:i/>
                <w:sz w:val="20"/>
                <w:szCs w:val="20"/>
                <w:lang w:val="kk-KZ"/>
              </w:rPr>
              <w:t xml:space="preserve"> </w:t>
            </w:r>
            <w:r w:rsidR="000B22EE">
              <w:rPr>
                <w:rFonts w:ascii="Times New Roman" w:hAnsi="Times New Roman" w:cs="Times New Roman"/>
                <w:sz w:val="20"/>
                <w:lang w:val="kk-KZ"/>
              </w:rPr>
              <w:t>ХХ ғ. бірінші жартысындағы</w:t>
            </w:r>
            <w:r w:rsidR="00383404">
              <w:rPr>
                <w:rFonts w:ascii="Times New Roman" w:hAnsi="Times New Roman" w:cs="Times New Roman"/>
                <w:sz w:val="20"/>
                <w:lang w:val="kk-KZ"/>
              </w:rPr>
              <w:t xml:space="preserve"> ОА  мәдени  </w:t>
            </w:r>
            <w:r w:rsidR="00383404">
              <w:rPr>
                <w:rFonts w:ascii="Times New Roman" w:hAnsi="Times New Roman" w:cs="Times New Roman"/>
                <w:sz w:val="20"/>
                <w:lang w:val="kk-KZ" w:eastAsia="ko-KR"/>
              </w:rPr>
              <w:t>трансформациялар</w:t>
            </w:r>
            <w:r w:rsidR="000B22EE">
              <w:rPr>
                <w:rFonts w:ascii="Times New Roman" w:hAnsi="Times New Roman" w:cs="Times New Roman"/>
                <w:sz w:val="20"/>
                <w:lang w:val="kk-KZ" w:eastAsia="ko-KR"/>
              </w:rPr>
              <w:t>.</w:t>
            </w:r>
          </w:p>
        </w:tc>
        <w:tc>
          <w:tcPr>
            <w:tcW w:w="523" w:type="pct"/>
          </w:tcPr>
          <w:p w:rsidR="00450A8E" w:rsidRPr="0032238F" w:rsidRDefault="00450A8E" w:rsidP="0067268F">
            <w:pPr>
              <w:jc w:val="center"/>
              <w:rPr>
                <w:rFonts w:ascii="Times New Roman" w:hAnsi="Times New Roman" w:cs="Times New Roman"/>
                <w:sz w:val="20"/>
                <w:szCs w:val="20"/>
                <w:lang w:val="kk-KZ"/>
              </w:rPr>
            </w:pPr>
          </w:p>
        </w:tc>
        <w:tc>
          <w:tcPr>
            <w:tcW w:w="941" w:type="pct"/>
          </w:tcPr>
          <w:p w:rsidR="00450A8E" w:rsidRPr="0032238F" w:rsidRDefault="00450A8E" w:rsidP="0067268F">
            <w:pPr>
              <w:jc w:val="center"/>
              <w:rPr>
                <w:rFonts w:ascii="Times New Roman" w:hAnsi="Times New Roman" w:cs="Times New Roman"/>
                <w:sz w:val="20"/>
                <w:szCs w:val="20"/>
                <w:lang w:val="kk-KZ"/>
              </w:rPr>
            </w:pPr>
          </w:p>
        </w:tc>
      </w:tr>
      <w:tr w:rsidR="00450A8E" w:rsidRPr="000978A9" w:rsidTr="0067268F">
        <w:tc>
          <w:tcPr>
            <w:tcW w:w="579" w:type="pct"/>
            <w:vMerge/>
          </w:tcPr>
          <w:p w:rsidR="00450A8E" w:rsidRPr="0032238F" w:rsidRDefault="00450A8E" w:rsidP="0067268F">
            <w:pPr>
              <w:rPr>
                <w:rFonts w:ascii="Times New Roman" w:hAnsi="Times New Roman" w:cs="Times New Roman"/>
                <w:sz w:val="20"/>
                <w:szCs w:val="20"/>
                <w:lang w:val="kk-KZ"/>
              </w:rPr>
            </w:pPr>
          </w:p>
        </w:tc>
        <w:tc>
          <w:tcPr>
            <w:tcW w:w="2957" w:type="pct"/>
          </w:tcPr>
          <w:p w:rsidR="00450A8E" w:rsidRPr="0032238F" w:rsidRDefault="000B22EE" w:rsidP="0067268F">
            <w:pPr>
              <w:rPr>
                <w:rFonts w:ascii="Times New Roman" w:hAnsi="Times New Roman" w:cs="Times New Roman"/>
                <w:sz w:val="20"/>
                <w:szCs w:val="20"/>
                <w:lang w:val="kk-KZ"/>
              </w:rPr>
            </w:pPr>
            <w:r>
              <w:rPr>
                <w:rFonts w:ascii="Times New Roman" w:hAnsi="Times New Roman" w:cs="Times New Roman"/>
                <w:sz w:val="20"/>
                <w:szCs w:val="20"/>
                <w:lang w:val="kk-KZ"/>
              </w:rPr>
              <w:t xml:space="preserve">5 </w:t>
            </w:r>
            <w:r w:rsidR="008B0319">
              <w:rPr>
                <w:rFonts w:ascii="Times New Roman" w:hAnsi="Times New Roman" w:cs="Times New Roman"/>
                <w:sz w:val="20"/>
                <w:szCs w:val="20"/>
                <w:lang w:val="kk-KZ"/>
              </w:rPr>
              <w:t xml:space="preserve">- </w:t>
            </w:r>
            <w:r w:rsidR="00A77097">
              <w:rPr>
                <w:rFonts w:ascii="Times New Roman" w:hAnsi="Times New Roman" w:cs="Times New Roman"/>
                <w:sz w:val="20"/>
                <w:szCs w:val="20"/>
                <w:lang w:val="kk-KZ"/>
              </w:rPr>
              <w:t>М</w:t>
            </w:r>
            <w:r>
              <w:rPr>
                <w:rFonts w:ascii="Times New Roman" w:hAnsi="Times New Roman" w:cs="Times New Roman"/>
                <w:sz w:val="20"/>
                <w:szCs w:val="20"/>
                <w:lang w:val="kk-KZ"/>
              </w:rPr>
              <w:t xml:space="preserve">ОӨЖ. </w:t>
            </w:r>
            <w:r w:rsidR="00B45344">
              <w:rPr>
                <w:rFonts w:ascii="Times New Roman" w:hAnsi="Times New Roman" w:cs="Times New Roman"/>
                <w:sz w:val="20"/>
                <w:szCs w:val="20"/>
                <w:lang w:val="kk-KZ"/>
              </w:rPr>
              <w:t xml:space="preserve">ХХ ғ. </w:t>
            </w:r>
            <w:r w:rsidR="00B45344">
              <w:rPr>
                <w:rFonts w:ascii="Times New Roman" w:hAnsi="Times New Roman" w:cs="Times New Roman"/>
                <w:sz w:val="20"/>
                <w:lang w:val="kk-KZ"/>
              </w:rPr>
              <w:t>бірінші жартысындағы  ОА кеңестік жүйеге қарсылықтар</w:t>
            </w:r>
          </w:p>
        </w:tc>
        <w:tc>
          <w:tcPr>
            <w:tcW w:w="523" w:type="pct"/>
          </w:tcPr>
          <w:p w:rsidR="00450A8E" w:rsidRPr="0032238F" w:rsidRDefault="00450A8E" w:rsidP="0067268F">
            <w:pPr>
              <w:jc w:val="center"/>
              <w:rPr>
                <w:rFonts w:ascii="Times New Roman" w:hAnsi="Times New Roman" w:cs="Times New Roman"/>
                <w:sz w:val="20"/>
                <w:szCs w:val="20"/>
                <w:lang w:val="kk-KZ"/>
              </w:rPr>
            </w:pPr>
          </w:p>
        </w:tc>
        <w:tc>
          <w:tcPr>
            <w:tcW w:w="941" w:type="pct"/>
          </w:tcPr>
          <w:p w:rsidR="00450A8E" w:rsidRPr="0032238F" w:rsidRDefault="00450A8E" w:rsidP="0067268F">
            <w:pPr>
              <w:jc w:val="center"/>
              <w:rPr>
                <w:rFonts w:ascii="Times New Roman" w:hAnsi="Times New Roman" w:cs="Times New Roman"/>
                <w:sz w:val="20"/>
                <w:szCs w:val="20"/>
                <w:lang w:val="kk-KZ"/>
              </w:rPr>
            </w:pPr>
          </w:p>
        </w:tc>
      </w:tr>
      <w:tr w:rsidR="00450A8E" w:rsidRPr="00B45344" w:rsidTr="0067268F">
        <w:tc>
          <w:tcPr>
            <w:tcW w:w="579" w:type="pct"/>
            <w:vMerge w:val="restar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6</w:t>
            </w:r>
          </w:p>
        </w:tc>
        <w:tc>
          <w:tcPr>
            <w:tcW w:w="2957" w:type="pct"/>
          </w:tcPr>
          <w:p w:rsidR="00450A8E" w:rsidRPr="0032238F" w:rsidRDefault="00450A8E" w:rsidP="00BB0526">
            <w:pPr>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6</w:t>
            </w:r>
            <w:r w:rsidR="008B0319">
              <w:rPr>
                <w:rFonts w:ascii="Times New Roman" w:hAnsi="Times New Roman" w:cs="Times New Roman"/>
                <w:sz w:val="20"/>
                <w:szCs w:val="20"/>
                <w:lang w:val="kk-KZ"/>
              </w:rPr>
              <w:t xml:space="preserve"> -</w:t>
            </w:r>
            <w:r w:rsidR="00BB0526">
              <w:rPr>
                <w:rFonts w:ascii="Times New Roman" w:hAnsi="Times New Roman" w:cs="Times New Roman"/>
                <w:sz w:val="20"/>
                <w:szCs w:val="20"/>
                <w:lang w:val="kk-KZ"/>
              </w:rPr>
              <w:t xml:space="preserve"> дәріс. ОА білім беру жүйесіндегі трансформациялар</w:t>
            </w:r>
            <w:r w:rsidRPr="0032238F">
              <w:rPr>
                <w:rFonts w:ascii="Times New Roman" w:hAnsi="Times New Roman" w:cs="Times New Roman"/>
                <w:sz w:val="20"/>
                <w:szCs w:val="20"/>
                <w:lang w:val="kk-KZ"/>
              </w:rPr>
              <w:t>.</w:t>
            </w:r>
          </w:p>
        </w:tc>
        <w:tc>
          <w:tcPr>
            <w:tcW w:w="523"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2</w:t>
            </w:r>
          </w:p>
        </w:tc>
        <w:tc>
          <w:tcPr>
            <w:tcW w:w="941" w:type="pct"/>
          </w:tcPr>
          <w:p w:rsidR="00450A8E" w:rsidRPr="0032238F" w:rsidRDefault="00450A8E" w:rsidP="0067268F">
            <w:pPr>
              <w:jc w:val="center"/>
              <w:rPr>
                <w:rFonts w:ascii="Times New Roman" w:hAnsi="Times New Roman" w:cs="Times New Roman"/>
                <w:caps/>
                <w:sz w:val="20"/>
                <w:szCs w:val="20"/>
                <w:lang w:val="kk-KZ"/>
              </w:rPr>
            </w:pPr>
          </w:p>
        </w:tc>
      </w:tr>
      <w:tr w:rsidR="00450A8E" w:rsidRPr="0032238F" w:rsidTr="0067268F">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6</w:t>
            </w:r>
            <w:r w:rsidR="00A77097">
              <w:rPr>
                <w:rFonts w:ascii="Times New Roman" w:hAnsi="Times New Roman" w:cs="Times New Roman"/>
                <w:sz w:val="20"/>
                <w:szCs w:val="20"/>
                <w:lang w:val="kk-KZ"/>
              </w:rPr>
              <w:t xml:space="preserve"> -</w:t>
            </w:r>
            <w:r w:rsidRPr="0032238F">
              <w:rPr>
                <w:rFonts w:ascii="Times New Roman" w:hAnsi="Times New Roman" w:cs="Times New Roman"/>
                <w:sz w:val="20"/>
                <w:szCs w:val="20"/>
                <w:lang w:val="kk-KZ"/>
              </w:rPr>
              <w:t xml:space="preserve">  практикалық (зертханалық</w:t>
            </w:r>
            <w:r w:rsidR="00BB0526">
              <w:rPr>
                <w:rFonts w:ascii="Times New Roman" w:hAnsi="Times New Roman" w:cs="Times New Roman"/>
                <w:sz w:val="20"/>
                <w:szCs w:val="20"/>
                <w:lang w:val="kk-KZ"/>
              </w:rPr>
              <w:t>) сабақ. ОА әдебиет-көркемөнер жүйесіндегі трансформациялар</w:t>
            </w:r>
            <w:r w:rsidRPr="0032238F">
              <w:rPr>
                <w:rFonts w:ascii="Times New Roman" w:hAnsi="Times New Roman" w:cs="Times New Roman"/>
                <w:sz w:val="20"/>
                <w:szCs w:val="20"/>
                <w:lang w:val="kk-KZ"/>
              </w:rPr>
              <w:t>.</w:t>
            </w:r>
          </w:p>
        </w:tc>
        <w:tc>
          <w:tcPr>
            <w:tcW w:w="523"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1</w:t>
            </w:r>
          </w:p>
        </w:tc>
        <w:tc>
          <w:tcPr>
            <w:tcW w:w="941" w:type="pct"/>
          </w:tcPr>
          <w:p w:rsidR="00450A8E" w:rsidRPr="0032238F" w:rsidRDefault="00450A8E" w:rsidP="0067268F">
            <w:pPr>
              <w:jc w:val="center"/>
              <w:rPr>
                <w:rFonts w:ascii="Times New Roman" w:hAnsi="Times New Roman" w:cs="Times New Roman"/>
                <w:caps/>
                <w:sz w:val="20"/>
                <w:szCs w:val="20"/>
                <w:lang w:val="kk-KZ"/>
              </w:rPr>
            </w:pPr>
          </w:p>
        </w:tc>
      </w:tr>
      <w:tr w:rsidR="00450A8E" w:rsidRPr="000978A9" w:rsidTr="0067268F">
        <w:trPr>
          <w:trHeight w:val="228"/>
        </w:trPr>
        <w:tc>
          <w:tcPr>
            <w:tcW w:w="579" w:type="pct"/>
            <w:vMerge/>
          </w:tcPr>
          <w:p w:rsidR="00450A8E" w:rsidRPr="0032238F" w:rsidRDefault="00450A8E" w:rsidP="0067268F">
            <w:pPr>
              <w:rPr>
                <w:rFonts w:ascii="Times New Roman" w:hAnsi="Times New Roman" w:cs="Times New Roman"/>
                <w:sz w:val="20"/>
                <w:szCs w:val="20"/>
                <w:lang w:val="kk-KZ"/>
              </w:rPr>
            </w:pPr>
          </w:p>
        </w:tc>
        <w:tc>
          <w:tcPr>
            <w:tcW w:w="2957" w:type="pct"/>
          </w:tcPr>
          <w:p w:rsidR="00450A8E" w:rsidRPr="0032238F" w:rsidRDefault="00A77097" w:rsidP="0067268F">
            <w:pPr>
              <w:rPr>
                <w:rFonts w:ascii="Times New Roman" w:hAnsi="Times New Roman" w:cs="Times New Roman"/>
                <w:sz w:val="20"/>
                <w:szCs w:val="20"/>
                <w:lang w:val="kk-KZ"/>
              </w:rPr>
            </w:pPr>
            <w:r>
              <w:rPr>
                <w:rFonts w:ascii="Times New Roman" w:hAnsi="Times New Roman" w:cs="Times New Roman"/>
                <w:sz w:val="20"/>
                <w:szCs w:val="20"/>
                <w:lang w:val="kk-KZ"/>
              </w:rPr>
              <w:t>6 - М</w:t>
            </w:r>
            <w:r w:rsidR="00BB0526">
              <w:rPr>
                <w:rFonts w:ascii="Times New Roman" w:hAnsi="Times New Roman" w:cs="Times New Roman"/>
                <w:sz w:val="20"/>
                <w:szCs w:val="20"/>
                <w:lang w:val="kk-KZ"/>
              </w:rPr>
              <w:t>ОӨЖ. ОА өнеркәсіп жүйесінің қалыптасуының әлеуметтік ықпалы</w:t>
            </w:r>
            <w:r w:rsidR="00450A8E" w:rsidRPr="0032238F">
              <w:rPr>
                <w:rFonts w:ascii="Times New Roman" w:hAnsi="Times New Roman" w:cs="Times New Roman"/>
                <w:sz w:val="20"/>
                <w:szCs w:val="20"/>
                <w:lang w:val="kk-KZ"/>
              </w:rPr>
              <w:t>.</w:t>
            </w:r>
          </w:p>
        </w:tc>
        <w:tc>
          <w:tcPr>
            <w:tcW w:w="523" w:type="pct"/>
          </w:tcPr>
          <w:p w:rsidR="00450A8E" w:rsidRPr="0032238F" w:rsidRDefault="00450A8E" w:rsidP="0067268F">
            <w:pPr>
              <w:jc w:val="center"/>
              <w:rPr>
                <w:rFonts w:ascii="Times New Roman" w:hAnsi="Times New Roman" w:cs="Times New Roman"/>
                <w:sz w:val="20"/>
                <w:szCs w:val="20"/>
                <w:lang w:val="kk-KZ"/>
              </w:rPr>
            </w:pPr>
          </w:p>
        </w:tc>
        <w:tc>
          <w:tcPr>
            <w:tcW w:w="941" w:type="pct"/>
          </w:tcPr>
          <w:p w:rsidR="00450A8E" w:rsidRPr="0032238F" w:rsidRDefault="00450A8E" w:rsidP="0067268F">
            <w:pPr>
              <w:jc w:val="center"/>
              <w:rPr>
                <w:rFonts w:ascii="Times New Roman" w:hAnsi="Times New Roman" w:cs="Times New Roman"/>
                <w:caps/>
                <w:sz w:val="20"/>
                <w:szCs w:val="20"/>
                <w:lang w:val="kk-KZ"/>
              </w:rPr>
            </w:pPr>
          </w:p>
        </w:tc>
      </w:tr>
      <w:tr w:rsidR="00450A8E" w:rsidRPr="00BB0526" w:rsidTr="0067268F">
        <w:tc>
          <w:tcPr>
            <w:tcW w:w="579" w:type="pct"/>
            <w:vMerge w:val="restar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7</w:t>
            </w:r>
          </w:p>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450A8E" w:rsidP="0067268F">
            <w:pPr>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7 </w:t>
            </w:r>
            <w:r w:rsidR="00BB0526">
              <w:rPr>
                <w:rFonts w:ascii="Times New Roman" w:hAnsi="Times New Roman" w:cs="Times New Roman"/>
                <w:sz w:val="20"/>
                <w:szCs w:val="20"/>
                <w:lang w:val="kk-KZ"/>
              </w:rPr>
              <w:t xml:space="preserve">- </w:t>
            </w:r>
            <w:r w:rsidRPr="0032238F">
              <w:rPr>
                <w:rFonts w:ascii="Times New Roman" w:hAnsi="Times New Roman" w:cs="Times New Roman"/>
                <w:sz w:val="20"/>
                <w:szCs w:val="20"/>
                <w:lang w:val="kk-KZ"/>
              </w:rPr>
              <w:t xml:space="preserve">дәріс. </w:t>
            </w:r>
            <w:r w:rsidR="00BB0526">
              <w:rPr>
                <w:rFonts w:ascii="Times New Roman" w:hAnsi="Times New Roman" w:cs="Times New Roman"/>
                <w:sz w:val="20"/>
                <w:szCs w:val="20"/>
                <w:lang w:val="kk-KZ"/>
              </w:rPr>
              <w:t>Кеңестік социалистік жүйенің дағдарысы.</w:t>
            </w:r>
          </w:p>
        </w:tc>
        <w:tc>
          <w:tcPr>
            <w:tcW w:w="523"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2</w:t>
            </w:r>
          </w:p>
        </w:tc>
        <w:tc>
          <w:tcPr>
            <w:tcW w:w="941" w:type="pct"/>
          </w:tcPr>
          <w:p w:rsidR="00450A8E" w:rsidRPr="0032238F" w:rsidRDefault="00450A8E" w:rsidP="0067268F">
            <w:pPr>
              <w:jc w:val="center"/>
              <w:rPr>
                <w:rFonts w:ascii="Times New Roman" w:hAnsi="Times New Roman" w:cs="Times New Roman"/>
                <w:caps/>
                <w:sz w:val="20"/>
                <w:szCs w:val="20"/>
                <w:lang w:val="kk-KZ"/>
              </w:rPr>
            </w:pPr>
          </w:p>
        </w:tc>
      </w:tr>
      <w:tr w:rsidR="00450A8E" w:rsidRPr="00BB0526" w:rsidTr="0067268F">
        <w:tc>
          <w:tcPr>
            <w:tcW w:w="579" w:type="pct"/>
            <w:vMerge/>
          </w:tcPr>
          <w:p w:rsidR="00450A8E" w:rsidRPr="0032238F" w:rsidRDefault="00450A8E" w:rsidP="0067268F">
            <w:pPr>
              <w:rPr>
                <w:rFonts w:ascii="Times New Roman" w:hAnsi="Times New Roman" w:cs="Times New Roman"/>
                <w:sz w:val="20"/>
                <w:szCs w:val="20"/>
                <w:lang w:val="kk-KZ"/>
              </w:rPr>
            </w:pPr>
          </w:p>
        </w:tc>
        <w:tc>
          <w:tcPr>
            <w:tcW w:w="2957" w:type="pct"/>
          </w:tcPr>
          <w:p w:rsidR="00450A8E" w:rsidRPr="00A77097" w:rsidRDefault="00A77097" w:rsidP="00A77097">
            <w:pPr>
              <w:spacing w:line="288" w:lineRule="auto"/>
              <w:jc w:val="both"/>
              <w:rPr>
                <w:rFonts w:ascii="Times New Roman" w:hAnsi="Times New Roman" w:cs="Times New Roman"/>
                <w:i/>
                <w:sz w:val="20"/>
                <w:szCs w:val="20"/>
                <w:lang w:val="kk-KZ"/>
              </w:rPr>
            </w:pPr>
            <w:r w:rsidRPr="00A77097">
              <w:rPr>
                <w:rFonts w:ascii="Times New Roman" w:hAnsi="Times New Roman" w:cs="Times New Roman"/>
                <w:sz w:val="20"/>
                <w:szCs w:val="20"/>
                <w:lang w:val="kk-KZ"/>
              </w:rPr>
              <w:t>7</w:t>
            </w:r>
            <w:r w:rsidR="00BB0526" w:rsidRPr="00A77097">
              <w:rPr>
                <w:rFonts w:ascii="Times New Roman" w:hAnsi="Times New Roman" w:cs="Times New Roman"/>
                <w:sz w:val="20"/>
                <w:szCs w:val="20"/>
                <w:lang w:val="kk-KZ"/>
              </w:rPr>
              <w:t>-</w:t>
            </w:r>
            <w:r w:rsidR="00450A8E" w:rsidRPr="00A77097">
              <w:rPr>
                <w:rFonts w:ascii="Times New Roman" w:hAnsi="Times New Roman" w:cs="Times New Roman"/>
                <w:sz w:val="20"/>
                <w:szCs w:val="20"/>
                <w:lang w:val="kk-KZ"/>
              </w:rPr>
              <w:t xml:space="preserve"> практикалық (зертх</w:t>
            </w:r>
            <w:r w:rsidR="00BB0526" w:rsidRPr="00A77097">
              <w:rPr>
                <w:rFonts w:ascii="Times New Roman" w:hAnsi="Times New Roman" w:cs="Times New Roman"/>
                <w:sz w:val="20"/>
                <w:szCs w:val="20"/>
                <w:lang w:val="kk-KZ"/>
              </w:rPr>
              <w:t>аналық) сабақ.  Кеңестік реформалар (ХХ ғ. 80 ж.)</w:t>
            </w:r>
            <w:r w:rsidR="00450A8E" w:rsidRPr="00A77097">
              <w:rPr>
                <w:rFonts w:ascii="Times New Roman" w:hAnsi="Times New Roman" w:cs="Times New Roman"/>
                <w:sz w:val="20"/>
                <w:szCs w:val="20"/>
                <w:lang w:val="kk-KZ"/>
              </w:rPr>
              <w:t>.</w:t>
            </w:r>
          </w:p>
        </w:tc>
        <w:tc>
          <w:tcPr>
            <w:tcW w:w="523"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1</w:t>
            </w:r>
          </w:p>
        </w:tc>
        <w:tc>
          <w:tcPr>
            <w:tcW w:w="941" w:type="pct"/>
          </w:tcPr>
          <w:p w:rsidR="00450A8E" w:rsidRPr="0032238F" w:rsidRDefault="00450A8E" w:rsidP="0067268F">
            <w:pPr>
              <w:jc w:val="center"/>
              <w:rPr>
                <w:rFonts w:ascii="Times New Roman" w:hAnsi="Times New Roman" w:cs="Times New Roman"/>
                <w:caps/>
                <w:sz w:val="20"/>
                <w:szCs w:val="20"/>
                <w:lang w:val="kk-KZ"/>
              </w:rPr>
            </w:pPr>
          </w:p>
        </w:tc>
      </w:tr>
      <w:tr w:rsidR="00450A8E" w:rsidRPr="000978A9" w:rsidTr="0067268F">
        <w:tc>
          <w:tcPr>
            <w:tcW w:w="579" w:type="pct"/>
            <w:vMerge/>
          </w:tcPr>
          <w:p w:rsidR="00450A8E" w:rsidRPr="0032238F" w:rsidRDefault="00450A8E" w:rsidP="0067268F">
            <w:pPr>
              <w:rPr>
                <w:rFonts w:ascii="Times New Roman" w:hAnsi="Times New Roman" w:cs="Times New Roman"/>
                <w:sz w:val="20"/>
                <w:szCs w:val="20"/>
                <w:lang w:val="kk-KZ"/>
              </w:rPr>
            </w:pPr>
          </w:p>
        </w:tc>
        <w:tc>
          <w:tcPr>
            <w:tcW w:w="2957" w:type="pct"/>
          </w:tcPr>
          <w:p w:rsidR="00450A8E" w:rsidRPr="0032238F" w:rsidRDefault="00A77097" w:rsidP="0067268F">
            <w:pPr>
              <w:rPr>
                <w:rFonts w:ascii="Times New Roman" w:hAnsi="Times New Roman" w:cs="Times New Roman"/>
                <w:sz w:val="20"/>
                <w:szCs w:val="20"/>
                <w:lang w:val="kk-KZ"/>
              </w:rPr>
            </w:pPr>
            <w:r>
              <w:rPr>
                <w:rFonts w:ascii="Times New Roman" w:hAnsi="Times New Roman" w:cs="Times New Roman"/>
                <w:sz w:val="20"/>
                <w:szCs w:val="20"/>
                <w:lang w:val="kk-KZ"/>
              </w:rPr>
              <w:t>7 М</w:t>
            </w:r>
            <w:r w:rsidR="00450A8E" w:rsidRPr="0032238F">
              <w:rPr>
                <w:rFonts w:ascii="Times New Roman" w:hAnsi="Times New Roman" w:cs="Times New Roman"/>
                <w:sz w:val="20"/>
                <w:szCs w:val="20"/>
                <w:lang w:val="kk-KZ"/>
              </w:rPr>
              <w:t>ОӨЖ. Ортал</w:t>
            </w:r>
            <w:r w:rsidR="00BB0526">
              <w:rPr>
                <w:rFonts w:ascii="Times New Roman" w:hAnsi="Times New Roman" w:cs="Times New Roman"/>
                <w:sz w:val="20"/>
                <w:szCs w:val="20"/>
                <w:lang w:val="kk-KZ"/>
              </w:rPr>
              <w:t xml:space="preserve">ық Азиядағы </w:t>
            </w:r>
            <w:r w:rsidR="00331AB2">
              <w:rPr>
                <w:rFonts w:ascii="Times New Roman" w:hAnsi="Times New Roman" w:cs="Times New Roman"/>
                <w:sz w:val="20"/>
                <w:szCs w:val="20"/>
                <w:lang w:val="kk-KZ"/>
              </w:rPr>
              <w:t xml:space="preserve">жаңа тенденциялар </w:t>
            </w:r>
            <w:r w:rsidR="00331AB2" w:rsidRPr="00331AB2">
              <w:rPr>
                <w:rFonts w:ascii="Times New Roman" w:hAnsi="Times New Roman" w:cs="Times New Roman"/>
                <w:sz w:val="20"/>
                <w:szCs w:val="20"/>
                <w:lang w:val="kk-KZ"/>
              </w:rPr>
              <w:t>(ХХ ғ. 80 ж.).</w:t>
            </w:r>
          </w:p>
        </w:tc>
        <w:tc>
          <w:tcPr>
            <w:tcW w:w="523" w:type="pct"/>
          </w:tcPr>
          <w:p w:rsidR="00450A8E" w:rsidRPr="0032238F" w:rsidRDefault="00450A8E" w:rsidP="0067268F">
            <w:pPr>
              <w:jc w:val="center"/>
              <w:rPr>
                <w:rFonts w:ascii="Times New Roman" w:hAnsi="Times New Roman" w:cs="Times New Roman"/>
                <w:sz w:val="20"/>
                <w:szCs w:val="20"/>
                <w:lang w:val="kk-KZ"/>
              </w:rPr>
            </w:pPr>
          </w:p>
        </w:tc>
        <w:tc>
          <w:tcPr>
            <w:tcW w:w="941" w:type="pct"/>
          </w:tcPr>
          <w:p w:rsidR="00450A8E" w:rsidRPr="0032238F" w:rsidRDefault="00450A8E" w:rsidP="0067268F">
            <w:pPr>
              <w:jc w:val="center"/>
              <w:rPr>
                <w:rFonts w:ascii="Times New Roman" w:hAnsi="Times New Roman" w:cs="Times New Roman"/>
                <w:caps/>
                <w:sz w:val="20"/>
                <w:szCs w:val="20"/>
                <w:lang w:val="kk-KZ"/>
              </w:rPr>
            </w:pPr>
          </w:p>
        </w:tc>
      </w:tr>
      <w:tr w:rsidR="00450A8E" w:rsidRPr="0032238F" w:rsidTr="0067268F">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450A8E" w:rsidP="0067268F">
            <w:pPr>
              <w:rPr>
                <w:rFonts w:ascii="Times New Roman" w:hAnsi="Times New Roman" w:cs="Times New Roman"/>
                <w:sz w:val="20"/>
                <w:szCs w:val="20"/>
                <w:lang w:val="kk-KZ"/>
              </w:rPr>
            </w:pPr>
            <w:r w:rsidRPr="0032238F">
              <w:rPr>
                <w:rFonts w:ascii="Times New Roman" w:hAnsi="Times New Roman" w:cs="Times New Roman"/>
                <w:sz w:val="20"/>
                <w:szCs w:val="20"/>
                <w:lang w:val="kk-KZ"/>
              </w:rPr>
              <w:t>АБ</w:t>
            </w:r>
            <w:r w:rsidR="00331AB2">
              <w:rPr>
                <w:rFonts w:ascii="Times New Roman" w:hAnsi="Times New Roman" w:cs="Times New Roman"/>
                <w:sz w:val="20"/>
                <w:szCs w:val="20"/>
                <w:lang w:val="kk-KZ"/>
              </w:rPr>
              <w:t>. ОА трансформациясының кеңестік мәдениет негіздері</w:t>
            </w:r>
            <w:r w:rsidRPr="0032238F">
              <w:rPr>
                <w:rFonts w:ascii="Times New Roman" w:hAnsi="Times New Roman" w:cs="Times New Roman"/>
                <w:sz w:val="20"/>
                <w:szCs w:val="20"/>
                <w:lang w:val="kk-KZ"/>
              </w:rPr>
              <w:t>.</w:t>
            </w:r>
          </w:p>
        </w:tc>
        <w:tc>
          <w:tcPr>
            <w:tcW w:w="523" w:type="pct"/>
          </w:tcPr>
          <w:p w:rsidR="00450A8E" w:rsidRPr="0032238F" w:rsidRDefault="00331AB2" w:rsidP="0067268F">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941" w:type="pct"/>
          </w:tcPr>
          <w:p w:rsidR="00450A8E" w:rsidRPr="0032238F" w:rsidRDefault="00450A8E" w:rsidP="0067268F">
            <w:pPr>
              <w:jc w:val="center"/>
              <w:rPr>
                <w:rFonts w:ascii="Times New Roman" w:hAnsi="Times New Roman" w:cs="Times New Roman"/>
                <w:caps/>
                <w:sz w:val="20"/>
                <w:szCs w:val="20"/>
                <w:lang w:val="kk-KZ"/>
              </w:rPr>
            </w:pPr>
          </w:p>
        </w:tc>
      </w:tr>
      <w:tr w:rsidR="00450A8E" w:rsidRPr="0032238F" w:rsidTr="0067268F">
        <w:tc>
          <w:tcPr>
            <w:tcW w:w="579" w:type="pct"/>
            <w:vMerge/>
          </w:tcPr>
          <w:p w:rsidR="00450A8E" w:rsidRPr="0032238F" w:rsidRDefault="00450A8E" w:rsidP="0067268F">
            <w:pPr>
              <w:rPr>
                <w:rFonts w:ascii="Times New Roman" w:hAnsi="Times New Roman" w:cs="Times New Roman"/>
                <w:sz w:val="20"/>
                <w:szCs w:val="20"/>
                <w:lang w:val="kk-KZ"/>
              </w:rPr>
            </w:pPr>
          </w:p>
        </w:tc>
        <w:tc>
          <w:tcPr>
            <w:tcW w:w="2957" w:type="pct"/>
          </w:tcPr>
          <w:p w:rsidR="00450A8E" w:rsidRPr="0032238F" w:rsidRDefault="00450A8E" w:rsidP="0067268F">
            <w:pPr>
              <w:rPr>
                <w:rFonts w:ascii="Times New Roman" w:hAnsi="Times New Roman" w:cs="Times New Roman"/>
                <w:b/>
                <w:sz w:val="20"/>
                <w:szCs w:val="20"/>
                <w:lang w:val="kk-KZ"/>
              </w:rPr>
            </w:pPr>
            <w:r w:rsidRPr="0032238F">
              <w:rPr>
                <w:rFonts w:ascii="Times New Roman" w:hAnsi="Times New Roman" w:cs="Times New Roman"/>
                <w:b/>
                <w:sz w:val="20"/>
                <w:szCs w:val="20"/>
                <w:lang w:val="kk-KZ"/>
              </w:rPr>
              <w:t xml:space="preserve">1 Аралық бақылау </w:t>
            </w:r>
          </w:p>
        </w:tc>
        <w:tc>
          <w:tcPr>
            <w:tcW w:w="523" w:type="pct"/>
          </w:tcPr>
          <w:p w:rsidR="00450A8E" w:rsidRPr="0032238F" w:rsidRDefault="00450A8E" w:rsidP="0067268F">
            <w:pPr>
              <w:jc w:val="center"/>
              <w:rPr>
                <w:rFonts w:ascii="Times New Roman" w:hAnsi="Times New Roman" w:cs="Times New Roman"/>
                <w:sz w:val="20"/>
                <w:szCs w:val="20"/>
                <w:lang w:val="kk-KZ"/>
              </w:rPr>
            </w:pPr>
          </w:p>
        </w:tc>
        <w:tc>
          <w:tcPr>
            <w:tcW w:w="941" w:type="pct"/>
          </w:tcPr>
          <w:p w:rsidR="00450A8E" w:rsidRPr="0032238F" w:rsidRDefault="00450A8E" w:rsidP="0067268F">
            <w:pPr>
              <w:jc w:val="center"/>
              <w:rPr>
                <w:rFonts w:ascii="Times New Roman" w:hAnsi="Times New Roman" w:cs="Times New Roman"/>
                <w:b/>
                <w:caps/>
                <w:sz w:val="20"/>
                <w:szCs w:val="20"/>
                <w:lang w:val="kk-KZ"/>
              </w:rPr>
            </w:pPr>
            <w:r w:rsidRPr="0032238F">
              <w:rPr>
                <w:rFonts w:ascii="Times New Roman" w:hAnsi="Times New Roman" w:cs="Times New Roman"/>
                <w:b/>
                <w:caps/>
                <w:sz w:val="20"/>
                <w:szCs w:val="20"/>
                <w:lang w:val="kk-KZ"/>
              </w:rPr>
              <w:t>30</w:t>
            </w:r>
          </w:p>
        </w:tc>
      </w:tr>
      <w:tr w:rsidR="00450A8E" w:rsidRPr="0032238F" w:rsidTr="0067268F">
        <w:tc>
          <w:tcPr>
            <w:tcW w:w="5000" w:type="pct"/>
            <w:gridSpan w:val="4"/>
          </w:tcPr>
          <w:p w:rsidR="00450A8E" w:rsidRPr="0032238F" w:rsidRDefault="00450A8E" w:rsidP="0067268F">
            <w:pPr>
              <w:jc w:val="center"/>
              <w:rPr>
                <w:rFonts w:ascii="Times New Roman" w:hAnsi="Times New Roman" w:cs="Times New Roman"/>
                <w:b/>
                <w:caps/>
                <w:sz w:val="20"/>
                <w:szCs w:val="20"/>
                <w:lang w:val="kk-KZ"/>
              </w:rPr>
            </w:pPr>
            <w:r w:rsidRPr="0032238F">
              <w:rPr>
                <w:rFonts w:ascii="Times New Roman" w:hAnsi="Times New Roman" w:cs="Times New Roman"/>
                <w:b/>
                <w:caps/>
                <w:sz w:val="20"/>
                <w:szCs w:val="20"/>
                <w:lang w:val="kk-KZ"/>
              </w:rPr>
              <w:lastRenderedPageBreak/>
              <w:t xml:space="preserve"> </w:t>
            </w:r>
            <w:r w:rsidRPr="0032238F">
              <w:rPr>
                <w:rFonts w:ascii="Times New Roman" w:hAnsi="Times New Roman" w:cs="Times New Roman"/>
                <w:b/>
                <w:sz w:val="20"/>
                <w:szCs w:val="20"/>
                <w:lang w:val="kk-KZ"/>
              </w:rPr>
              <w:t xml:space="preserve">Модуль </w:t>
            </w:r>
            <w:r w:rsidR="00200EB8">
              <w:rPr>
                <w:rFonts w:ascii="Times New Roman" w:hAnsi="Times New Roman" w:cs="Times New Roman"/>
                <w:b/>
                <w:sz w:val="20"/>
                <w:szCs w:val="20"/>
                <w:lang w:val="kk-KZ"/>
              </w:rPr>
              <w:t>№- 3.</w:t>
            </w:r>
            <w:r w:rsidR="00C52618">
              <w:rPr>
                <w:rFonts w:ascii="Times New Roman" w:hAnsi="Times New Roman" w:cs="Times New Roman"/>
                <w:b/>
                <w:sz w:val="20"/>
                <w:szCs w:val="20"/>
                <w:lang w:val="kk-KZ"/>
              </w:rPr>
              <w:t xml:space="preserve"> ОА ұлттық мемлекеттердің мәдени-өркениеттік негіздері</w:t>
            </w:r>
          </w:p>
        </w:tc>
      </w:tr>
      <w:tr w:rsidR="00450A8E" w:rsidRPr="00CE0CC5" w:rsidTr="0067268F">
        <w:tc>
          <w:tcPr>
            <w:tcW w:w="579" w:type="pct"/>
            <w:vMerge w:val="restar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8</w:t>
            </w:r>
          </w:p>
        </w:tc>
        <w:tc>
          <w:tcPr>
            <w:tcW w:w="2957" w:type="pct"/>
          </w:tcPr>
          <w:p w:rsidR="00CE0CC5" w:rsidRPr="00CE0CC5" w:rsidRDefault="00CE0CC5" w:rsidP="004F04CB">
            <w:pPr>
              <w:jc w:val="both"/>
              <w:rPr>
                <w:rFonts w:ascii="Times New Roman" w:hAnsi="Times New Roman" w:cs="Times New Roman"/>
                <w:sz w:val="20"/>
                <w:lang w:val="kk-KZ"/>
              </w:rPr>
            </w:pPr>
            <w:r>
              <w:rPr>
                <w:rFonts w:ascii="Times New Roman" w:hAnsi="Times New Roman" w:cs="Times New Roman"/>
                <w:sz w:val="20"/>
                <w:szCs w:val="20"/>
                <w:lang w:val="kk-KZ"/>
              </w:rPr>
              <w:t>8 дәріс.</w:t>
            </w:r>
            <w:r>
              <w:rPr>
                <w:rFonts w:ascii="Times New Roman" w:hAnsi="Times New Roman" w:cs="Times New Roman"/>
                <w:sz w:val="20"/>
                <w:lang w:val="kk-KZ"/>
              </w:rPr>
              <w:t xml:space="preserve"> </w:t>
            </w:r>
            <w:r w:rsidRPr="00CE0CC5">
              <w:rPr>
                <w:rFonts w:ascii="Times New Roman" w:hAnsi="Times New Roman" w:cs="Times New Roman"/>
                <w:sz w:val="20"/>
                <w:lang w:val="kk-KZ"/>
              </w:rPr>
              <w:t>ОАМ-нің саяси жүйесіндегі трансфорациялық үрдістер</w:t>
            </w:r>
          </w:p>
        </w:tc>
        <w:tc>
          <w:tcPr>
            <w:tcW w:w="523"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2</w:t>
            </w:r>
          </w:p>
        </w:tc>
        <w:tc>
          <w:tcPr>
            <w:tcW w:w="941" w:type="pct"/>
          </w:tcPr>
          <w:p w:rsidR="00450A8E" w:rsidRPr="0032238F" w:rsidRDefault="00450A8E" w:rsidP="0067268F">
            <w:pPr>
              <w:jc w:val="center"/>
              <w:rPr>
                <w:rFonts w:ascii="Times New Roman" w:hAnsi="Times New Roman" w:cs="Times New Roman"/>
                <w:caps/>
                <w:sz w:val="20"/>
                <w:szCs w:val="20"/>
                <w:lang w:val="kk-KZ"/>
              </w:rPr>
            </w:pPr>
          </w:p>
        </w:tc>
      </w:tr>
      <w:tr w:rsidR="00450A8E" w:rsidRPr="00CE0CC5" w:rsidTr="0067268F">
        <w:tc>
          <w:tcPr>
            <w:tcW w:w="579" w:type="pct"/>
            <w:vMerge/>
          </w:tcPr>
          <w:p w:rsidR="00450A8E" w:rsidRPr="0032238F" w:rsidRDefault="00450A8E" w:rsidP="0067268F">
            <w:pPr>
              <w:rPr>
                <w:rFonts w:ascii="Times New Roman" w:hAnsi="Times New Roman" w:cs="Times New Roman"/>
                <w:sz w:val="20"/>
                <w:szCs w:val="20"/>
                <w:lang w:val="kk-KZ"/>
              </w:rPr>
            </w:pPr>
          </w:p>
        </w:tc>
        <w:tc>
          <w:tcPr>
            <w:tcW w:w="2957" w:type="pct"/>
          </w:tcPr>
          <w:p w:rsidR="00DC4C66" w:rsidRPr="00DC4C66" w:rsidRDefault="00DC4C66" w:rsidP="00DC4C66">
            <w:pPr>
              <w:spacing w:line="288" w:lineRule="auto"/>
              <w:jc w:val="both"/>
              <w:rPr>
                <w:rFonts w:ascii="Times New Roman" w:hAnsi="Times New Roman" w:cs="Times New Roman"/>
                <w:sz w:val="20"/>
                <w:szCs w:val="20"/>
                <w:lang w:val="kk-KZ"/>
              </w:rPr>
            </w:pPr>
            <w:r w:rsidRPr="00DC4C66">
              <w:rPr>
                <w:rFonts w:ascii="Times New Roman" w:hAnsi="Times New Roman" w:cs="Times New Roman"/>
                <w:sz w:val="20"/>
                <w:szCs w:val="20"/>
                <w:lang w:val="kk-KZ"/>
              </w:rPr>
              <w:t>8-</w:t>
            </w:r>
            <w:r w:rsidR="00450A8E" w:rsidRPr="00DC4C66">
              <w:rPr>
                <w:rFonts w:ascii="Times New Roman" w:hAnsi="Times New Roman" w:cs="Times New Roman"/>
                <w:sz w:val="20"/>
                <w:szCs w:val="20"/>
                <w:lang w:val="kk-KZ"/>
              </w:rPr>
              <w:t xml:space="preserve">практикалық (зертханалық) сабақ. </w:t>
            </w:r>
            <w:r w:rsidR="003C27CE">
              <w:rPr>
                <w:rFonts w:ascii="Times New Roman" w:hAnsi="Times New Roman" w:cs="Times New Roman"/>
                <w:sz w:val="20"/>
                <w:szCs w:val="20"/>
                <w:lang w:val="kk-KZ"/>
              </w:rPr>
              <w:t xml:space="preserve"> ОА тәуел</w:t>
            </w:r>
            <w:r w:rsidR="003220DA" w:rsidRPr="00DC4C66">
              <w:rPr>
                <w:rFonts w:ascii="Times New Roman" w:hAnsi="Times New Roman" w:cs="Times New Roman"/>
                <w:sz w:val="20"/>
                <w:szCs w:val="20"/>
                <w:lang w:val="kk-KZ"/>
              </w:rPr>
              <w:t>сіз мемлекеттердің саяси жүйесіндегі</w:t>
            </w:r>
            <w:r>
              <w:rPr>
                <w:rFonts w:ascii="Times New Roman" w:hAnsi="Times New Roman" w:cs="Times New Roman"/>
                <w:sz w:val="20"/>
                <w:szCs w:val="20"/>
                <w:lang w:val="kk-KZ"/>
              </w:rPr>
              <w:t xml:space="preserve"> ерекшеліктер.</w:t>
            </w:r>
          </w:p>
        </w:tc>
        <w:tc>
          <w:tcPr>
            <w:tcW w:w="523"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1</w:t>
            </w:r>
          </w:p>
        </w:tc>
        <w:tc>
          <w:tcPr>
            <w:tcW w:w="941" w:type="pct"/>
          </w:tcPr>
          <w:p w:rsidR="00450A8E" w:rsidRPr="0032238F" w:rsidRDefault="00450A8E" w:rsidP="0067268F">
            <w:pPr>
              <w:jc w:val="center"/>
              <w:rPr>
                <w:rFonts w:ascii="Times New Roman" w:hAnsi="Times New Roman" w:cs="Times New Roman"/>
                <w:caps/>
                <w:sz w:val="20"/>
                <w:szCs w:val="20"/>
                <w:lang w:val="kk-KZ"/>
              </w:rPr>
            </w:pPr>
          </w:p>
        </w:tc>
      </w:tr>
      <w:tr w:rsidR="00450A8E" w:rsidRPr="000978A9" w:rsidTr="0067268F">
        <w:tc>
          <w:tcPr>
            <w:tcW w:w="579" w:type="pct"/>
          </w:tcPr>
          <w:p w:rsidR="00450A8E" w:rsidRPr="0032238F" w:rsidRDefault="00450A8E" w:rsidP="0067268F">
            <w:pPr>
              <w:rPr>
                <w:rFonts w:ascii="Times New Roman" w:hAnsi="Times New Roman" w:cs="Times New Roman"/>
                <w:sz w:val="20"/>
                <w:szCs w:val="20"/>
                <w:lang w:val="kk-KZ"/>
              </w:rPr>
            </w:pPr>
          </w:p>
        </w:tc>
        <w:tc>
          <w:tcPr>
            <w:tcW w:w="2957" w:type="pct"/>
          </w:tcPr>
          <w:p w:rsidR="00450A8E" w:rsidRPr="0032238F" w:rsidRDefault="00450A8E" w:rsidP="002D6DCA">
            <w:pPr>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8 </w:t>
            </w:r>
            <w:r w:rsidR="00274500">
              <w:rPr>
                <w:rFonts w:ascii="Times New Roman" w:hAnsi="Times New Roman" w:cs="Times New Roman"/>
                <w:sz w:val="20"/>
                <w:szCs w:val="20"/>
                <w:lang w:val="kk-KZ"/>
              </w:rPr>
              <w:t xml:space="preserve">- </w:t>
            </w:r>
            <w:r w:rsidR="00A77097">
              <w:rPr>
                <w:rFonts w:ascii="Times New Roman" w:hAnsi="Times New Roman" w:cs="Times New Roman"/>
                <w:sz w:val="20"/>
                <w:szCs w:val="20"/>
                <w:lang w:val="kk-KZ"/>
              </w:rPr>
              <w:t>М</w:t>
            </w:r>
            <w:r w:rsidRPr="0032238F">
              <w:rPr>
                <w:rFonts w:ascii="Times New Roman" w:hAnsi="Times New Roman" w:cs="Times New Roman"/>
                <w:sz w:val="20"/>
                <w:szCs w:val="20"/>
                <w:lang w:val="kk-KZ"/>
              </w:rPr>
              <w:t xml:space="preserve">ОӨЖ. </w:t>
            </w:r>
            <w:r w:rsidR="00274500">
              <w:rPr>
                <w:rFonts w:ascii="Times New Roman" w:hAnsi="Times New Roman" w:cs="Times New Roman"/>
                <w:sz w:val="20"/>
                <w:szCs w:val="20"/>
                <w:lang w:val="kk-KZ"/>
              </w:rPr>
              <w:t xml:space="preserve">ОА тәуелсіз мемлекеттер </w:t>
            </w:r>
            <w:r w:rsidR="002D6DCA">
              <w:rPr>
                <w:rFonts w:ascii="Times New Roman" w:hAnsi="Times New Roman" w:cs="Times New Roman"/>
                <w:sz w:val="20"/>
                <w:szCs w:val="20"/>
                <w:lang w:val="kk-KZ"/>
              </w:rPr>
              <w:t xml:space="preserve">саяси жүйесін салыстыру </w:t>
            </w:r>
            <w:r w:rsidR="00276C22">
              <w:rPr>
                <w:rFonts w:ascii="Times New Roman" w:hAnsi="Times New Roman" w:cs="Times New Roman"/>
                <w:sz w:val="20"/>
                <w:szCs w:val="20"/>
                <w:lang w:val="kk-KZ"/>
              </w:rPr>
              <w:t>.</w:t>
            </w:r>
          </w:p>
        </w:tc>
        <w:tc>
          <w:tcPr>
            <w:tcW w:w="523" w:type="pct"/>
          </w:tcPr>
          <w:p w:rsidR="00450A8E" w:rsidRPr="0032238F" w:rsidRDefault="00450A8E" w:rsidP="0067268F">
            <w:pPr>
              <w:jc w:val="center"/>
              <w:rPr>
                <w:rFonts w:ascii="Times New Roman" w:hAnsi="Times New Roman" w:cs="Times New Roman"/>
                <w:sz w:val="20"/>
                <w:szCs w:val="20"/>
                <w:lang w:val="kk-KZ"/>
              </w:rPr>
            </w:pPr>
          </w:p>
        </w:tc>
        <w:tc>
          <w:tcPr>
            <w:tcW w:w="941" w:type="pct"/>
          </w:tcPr>
          <w:p w:rsidR="00450A8E" w:rsidRPr="0032238F" w:rsidRDefault="00450A8E" w:rsidP="0067268F">
            <w:pPr>
              <w:jc w:val="center"/>
              <w:rPr>
                <w:rFonts w:ascii="Times New Roman" w:hAnsi="Times New Roman" w:cs="Times New Roman"/>
                <w:caps/>
                <w:sz w:val="20"/>
                <w:szCs w:val="20"/>
                <w:lang w:val="kk-KZ"/>
              </w:rPr>
            </w:pPr>
          </w:p>
        </w:tc>
      </w:tr>
      <w:tr w:rsidR="00450A8E" w:rsidRPr="0032238F" w:rsidTr="0067268F">
        <w:tc>
          <w:tcPr>
            <w:tcW w:w="579" w:type="pct"/>
            <w:vMerge w:val="restar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9</w:t>
            </w:r>
          </w:p>
        </w:tc>
        <w:tc>
          <w:tcPr>
            <w:tcW w:w="2957" w:type="pct"/>
          </w:tcPr>
          <w:p w:rsidR="00450A8E" w:rsidRPr="0032238F" w:rsidRDefault="00A77097" w:rsidP="003C27CE">
            <w:pPr>
              <w:jc w:val="both"/>
              <w:rPr>
                <w:rFonts w:ascii="Times New Roman" w:hAnsi="Times New Roman" w:cs="Times New Roman"/>
                <w:sz w:val="20"/>
                <w:szCs w:val="20"/>
                <w:lang w:val="kk-KZ"/>
              </w:rPr>
            </w:pPr>
            <w:r>
              <w:rPr>
                <w:rFonts w:ascii="Times New Roman" w:hAnsi="Times New Roman" w:cs="Times New Roman"/>
                <w:sz w:val="20"/>
                <w:szCs w:val="20"/>
                <w:lang w:val="kk-KZ"/>
              </w:rPr>
              <w:t>9</w:t>
            </w:r>
            <w:r w:rsidR="00276C22">
              <w:rPr>
                <w:rFonts w:ascii="Times New Roman" w:hAnsi="Times New Roman" w:cs="Times New Roman"/>
                <w:sz w:val="20"/>
                <w:szCs w:val="20"/>
                <w:lang w:val="kk-KZ"/>
              </w:rPr>
              <w:t>-</w:t>
            </w:r>
            <w:r w:rsidR="00450A8E" w:rsidRPr="0032238F">
              <w:rPr>
                <w:rFonts w:ascii="Times New Roman" w:hAnsi="Times New Roman" w:cs="Times New Roman"/>
                <w:sz w:val="20"/>
                <w:szCs w:val="20"/>
                <w:lang w:val="kk-KZ"/>
              </w:rPr>
              <w:t xml:space="preserve">дәріс. </w:t>
            </w:r>
            <w:r w:rsidR="00276C22">
              <w:rPr>
                <w:rFonts w:ascii="Times New Roman" w:hAnsi="Times New Roman" w:cs="Times New Roman"/>
                <w:sz w:val="20"/>
                <w:szCs w:val="20"/>
                <w:lang w:val="kk-KZ"/>
              </w:rPr>
              <w:t>ОА мемлекетт</w:t>
            </w:r>
            <w:r w:rsidR="003C27CE">
              <w:rPr>
                <w:rFonts w:ascii="Times New Roman" w:hAnsi="Times New Roman" w:cs="Times New Roman"/>
                <w:sz w:val="20"/>
                <w:szCs w:val="20"/>
                <w:lang w:val="kk-KZ"/>
              </w:rPr>
              <w:t>ерде мәдени-өркениеттік құндылықтары</w:t>
            </w:r>
            <w:r w:rsidR="00115644">
              <w:rPr>
                <w:rFonts w:ascii="Times New Roman" w:hAnsi="Times New Roman" w:cs="Times New Roman"/>
                <w:sz w:val="20"/>
                <w:szCs w:val="20"/>
                <w:lang w:val="kk-KZ"/>
              </w:rPr>
              <w:t>дың қалыпына келуі</w:t>
            </w:r>
            <w:r w:rsidR="003C27CE">
              <w:rPr>
                <w:rFonts w:ascii="Times New Roman" w:hAnsi="Times New Roman" w:cs="Times New Roman"/>
                <w:sz w:val="20"/>
                <w:szCs w:val="20"/>
                <w:lang w:val="kk-KZ"/>
              </w:rPr>
              <w:t xml:space="preserve"> және </w:t>
            </w:r>
            <w:r w:rsidR="00115644">
              <w:rPr>
                <w:rFonts w:ascii="Times New Roman" w:hAnsi="Times New Roman" w:cs="Times New Roman"/>
                <w:sz w:val="20"/>
                <w:szCs w:val="20"/>
                <w:lang w:val="kk-KZ"/>
              </w:rPr>
              <w:t>даму</w:t>
            </w:r>
            <w:r w:rsidR="003C27CE">
              <w:rPr>
                <w:rFonts w:ascii="Times New Roman" w:hAnsi="Times New Roman" w:cs="Times New Roman"/>
                <w:sz w:val="20"/>
                <w:szCs w:val="20"/>
                <w:lang w:val="kk-KZ"/>
              </w:rPr>
              <w:t>ы</w:t>
            </w:r>
            <w:r w:rsidR="00276C22">
              <w:rPr>
                <w:rFonts w:ascii="Times New Roman" w:hAnsi="Times New Roman" w:cs="Times New Roman"/>
                <w:sz w:val="20"/>
                <w:szCs w:val="20"/>
                <w:lang w:val="kk-KZ"/>
              </w:rPr>
              <w:t>.</w:t>
            </w:r>
          </w:p>
        </w:tc>
        <w:tc>
          <w:tcPr>
            <w:tcW w:w="523" w:type="pc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2</w:t>
            </w:r>
          </w:p>
        </w:tc>
        <w:tc>
          <w:tcPr>
            <w:tcW w:w="941" w:type="pct"/>
          </w:tcPr>
          <w:p w:rsidR="00450A8E" w:rsidRPr="0032238F" w:rsidRDefault="00450A8E" w:rsidP="0067268F">
            <w:pPr>
              <w:jc w:val="center"/>
              <w:rPr>
                <w:rFonts w:ascii="Times New Roman" w:hAnsi="Times New Roman" w:cs="Times New Roman"/>
                <w:caps/>
                <w:sz w:val="20"/>
                <w:szCs w:val="20"/>
                <w:lang w:val="kk-KZ"/>
              </w:rPr>
            </w:pPr>
          </w:p>
        </w:tc>
      </w:tr>
      <w:tr w:rsidR="00450A8E" w:rsidRPr="0067268F" w:rsidTr="0067268F">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A77097" w:rsidP="00276C22">
            <w:pPr>
              <w:spacing w:line="288" w:lineRule="auto"/>
              <w:jc w:val="both"/>
              <w:rPr>
                <w:rFonts w:ascii="Times New Roman" w:hAnsi="Times New Roman" w:cs="Times New Roman"/>
                <w:i/>
                <w:sz w:val="20"/>
                <w:szCs w:val="20"/>
                <w:lang w:val="kk-KZ"/>
              </w:rPr>
            </w:pPr>
            <w:r>
              <w:rPr>
                <w:rFonts w:ascii="Times New Roman" w:hAnsi="Times New Roman" w:cs="Times New Roman"/>
                <w:sz w:val="20"/>
                <w:szCs w:val="20"/>
                <w:lang w:val="kk-KZ"/>
              </w:rPr>
              <w:t>9-</w:t>
            </w:r>
            <w:r w:rsidR="00450A8E" w:rsidRPr="0032238F">
              <w:rPr>
                <w:rFonts w:ascii="Times New Roman" w:hAnsi="Times New Roman" w:cs="Times New Roman"/>
                <w:sz w:val="20"/>
                <w:szCs w:val="20"/>
                <w:lang w:val="kk-KZ"/>
              </w:rPr>
              <w:t>практикалық (</w:t>
            </w:r>
            <w:r w:rsidR="003C27CE">
              <w:rPr>
                <w:rFonts w:ascii="Times New Roman" w:hAnsi="Times New Roman" w:cs="Times New Roman"/>
                <w:sz w:val="20"/>
                <w:szCs w:val="20"/>
                <w:lang w:val="kk-KZ"/>
              </w:rPr>
              <w:t>зертханалық) сабақ. Қазақстан Республикасының мәдени – өркениеттік ерекшеліктері</w:t>
            </w:r>
            <w:r w:rsidR="00450A8E" w:rsidRPr="0032238F">
              <w:rPr>
                <w:rFonts w:ascii="Times New Roman" w:hAnsi="Times New Roman" w:cs="Times New Roman"/>
                <w:sz w:val="20"/>
                <w:szCs w:val="20"/>
                <w:lang w:val="kk-KZ"/>
              </w:rPr>
              <w:t>.</w:t>
            </w:r>
          </w:p>
        </w:tc>
        <w:tc>
          <w:tcPr>
            <w:tcW w:w="523" w:type="pct"/>
          </w:tcPr>
          <w:p w:rsidR="00450A8E" w:rsidRPr="0032238F" w:rsidRDefault="001900A0" w:rsidP="0067268F">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941" w:type="pct"/>
          </w:tcPr>
          <w:p w:rsidR="00450A8E" w:rsidRPr="0032238F" w:rsidRDefault="00450A8E" w:rsidP="0067268F">
            <w:pPr>
              <w:jc w:val="center"/>
              <w:rPr>
                <w:rFonts w:ascii="Times New Roman" w:hAnsi="Times New Roman" w:cs="Times New Roman"/>
                <w:caps/>
                <w:sz w:val="20"/>
                <w:szCs w:val="20"/>
                <w:lang w:val="kk-KZ"/>
              </w:rPr>
            </w:pPr>
          </w:p>
        </w:tc>
      </w:tr>
      <w:tr w:rsidR="00450A8E" w:rsidRPr="000978A9" w:rsidTr="0067268F">
        <w:tc>
          <w:tcPr>
            <w:tcW w:w="579" w:type="pct"/>
            <w:vMerge/>
          </w:tcPr>
          <w:p w:rsidR="00450A8E" w:rsidRPr="0032238F" w:rsidRDefault="00450A8E" w:rsidP="0067268F">
            <w:pPr>
              <w:rPr>
                <w:rFonts w:ascii="Times New Roman" w:hAnsi="Times New Roman" w:cs="Times New Roman"/>
                <w:sz w:val="20"/>
                <w:szCs w:val="20"/>
                <w:lang w:val="kk-KZ"/>
              </w:rPr>
            </w:pPr>
          </w:p>
        </w:tc>
        <w:tc>
          <w:tcPr>
            <w:tcW w:w="2957" w:type="pct"/>
          </w:tcPr>
          <w:p w:rsidR="00450A8E" w:rsidRPr="0032238F" w:rsidRDefault="00450A8E" w:rsidP="0067268F">
            <w:pPr>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9 </w:t>
            </w:r>
            <w:r w:rsidR="008C5CAE">
              <w:rPr>
                <w:rFonts w:ascii="Times New Roman" w:hAnsi="Times New Roman" w:cs="Times New Roman"/>
                <w:sz w:val="20"/>
                <w:szCs w:val="20"/>
                <w:lang w:val="kk-KZ"/>
              </w:rPr>
              <w:t xml:space="preserve"> - </w:t>
            </w:r>
            <w:r w:rsidR="00A77097">
              <w:rPr>
                <w:rFonts w:ascii="Times New Roman" w:hAnsi="Times New Roman" w:cs="Times New Roman"/>
                <w:sz w:val="20"/>
                <w:szCs w:val="20"/>
                <w:lang w:val="kk-KZ"/>
              </w:rPr>
              <w:t>М</w:t>
            </w:r>
            <w:r w:rsidR="002D6DCA">
              <w:rPr>
                <w:rFonts w:ascii="Times New Roman" w:hAnsi="Times New Roman" w:cs="Times New Roman"/>
                <w:sz w:val="20"/>
                <w:szCs w:val="20"/>
                <w:lang w:val="kk-KZ"/>
              </w:rPr>
              <w:t>ОӨЖ. ОА аймағындағын</w:t>
            </w:r>
            <w:r w:rsidR="00115644">
              <w:rPr>
                <w:rFonts w:ascii="Times New Roman" w:hAnsi="Times New Roman" w:cs="Times New Roman"/>
                <w:sz w:val="20"/>
                <w:szCs w:val="20"/>
                <w:lang w:val="kk-KZ"/>
              </w:rPr>
              <w:t>д</w:t>
            </w:r>
            <w:r w:rsidR="002D6DCA">
              <w:rPr>
                <w:rFonts w:ascii="Times New Roman" w:hAnsi="Times New Roman" w:cs="Times New Roman"/>
                <w:sz w:val="20"/>
                <w:szCs w:val="20"/>
                <w:lang w:val="kk-KZ"/>
              </w:rPr>
              <w:t>а</w:t>
            </w:r>
            <w:r w:rsidR="00115644">
              <w:rPr>
                <w:rFonts w:ascii="Times New Roman" w:hAnsi="Times New Roman" w:cs="Times New Roman"/>
                <w:sz w:val="20"/>
                <w:szCs w:val="20"/>
                <w:lang w:val="kk-KZ"/>
              </w:rPr>
              <w:t>ғы түрақсыз факторлардың көбеюі</w:t>
            </w:r>
            <w:r w:rsidRPr="0032238F">
              <w:rPr>
                <w:rFonts w:ascii="Times New Roman" w:hAnsi="Times New Roman" w:cs="Times New Roman"/>
                <w:sz w:val="20"/>
                <w:szCs w:val="20"/>
                <w:lang w:val="kk-KZ"/>
              </w:rPr>
              <w:t>.</w:t>
            </w:r>
          </w:p>
        </w:tc>
        <w:tc>
          <w:tcPr>
            <w:tcW w:w="523" w:type="pct"/>
          </w:tcPr>
          <w:p w:rsidR="00450A8E" w:rsidRPr="0032238F" w:rsidRDefault="00450A8E" w:rsidP="0067268F">
            <w:pPr>
              <w:jc w:val="center"/>
              <w:rPr>
                <w:rFonts w:ascii="Times New Roman" w:hAnsi="Times New Roman" w:cs="Times New Roman"/>
                <w:sz w:val="20"/>
                <w:szCs w:val="20"/>
                <w:lang w:val="kk-KZ"/>
              </w:rPr>
            </w:pPr>
          </w:p>
        </w:tc>
        <w:tc>
          <w:tcPr>
            <w:tcW w:w="941" w:type="pct"/>
          </w:tcPr>
          <w:p w:rsidR="00450A8E" w:rsidRPr="0032238F" w:rsidRDefault="00450A8E" w:rsidP="0067268F">
            <w:pPr>
              <w:jc w:val="center"/>
              <w:rPr>
                <w:rFonts w:ascii="Times New Roman" w:hAnsi="Times New Roman" w:cs="Times New Roman"/>
                <w:caps/>
                <w:sz w:val="20"/>
                <w:szCs w:val="20"/>
                <w:lang w:val="kk-KZ"/>
              </w:rPr>
            </w:pPr>
          </w:p>
        </w:tc>
      </w:tr>
      <w:tr w:rsidR="00450A8E" w:rsidRPr="000978A9" w:rsidTr="0067268F">
        <w:tc>
          <w:tcPr>
            <w:tcW w:w="5000" w:type="pct"/>
            <w:gridSpan w:val="4"/>
          </w:tcPr>
          <w:p w:rsidR="00450A8E" w:rsidRPr="0032238F" w:rsidRDefault="00450A8E" w:rsidP="0067268F">
            <w:pPr>
              <w:jc w:val="both"/>
              <w:rPr>
                <w:rFonts w:ascii="Times New Roman" w:hAnsi="Times New Roman" w:cs="Times New Roman"/>
                <w:b/>
                <w:sz w:val="20"/>
                <w:szCs w:val="20"/>
                <w:lang w:val="kk-KZ"/>
              </w:rPr>
            </w:pPr>
          </w:p>
        </w:tc>
      </w:tr>
      <w:tr w:rsidR="00450A8E" w:rsidRPr="00115644" w:rsidTr="0067268F">
        <w:tc>
          <w:tcPr>
            <w:tcW w:w="579" w:type="pct"/>
            <w:vMerge w:val="restart"/>
          </w:tcPr>
          <w:p w:rsidR="00450A8E" w:rsidRPr="0032238F" w:rsidRDefault="00450A8E" w:rsidP="0067268F">
            <w:pPr>
              <w:jc w:val="center"/>
              <w:rPr>
                <w:rFonts w:ascii="Times New Roman" w:hAnsi="Times New Roman" w:cs="Times New Roman"/>
                <w:sz w:val="20"/>
                <w:szCs w:val="20"/>
                <w:lang w:val="en-US"/>
              </w:rPr>
            </w:pPr>
            <w:r w:rsidRPr="0032238F">
              <w:rPr>
                <w:rFonts w:ascii="Times New Roman" w:hAnsi="Times New Roman" w:cs="Times New Roman"/>
                <w:sz w:val="20"/>
                <w:szCs w:val="20"/>
                <w:lang w:val="en-US"/>
              </w:rPr>
              <w:t>10</w:t>
            </w:r>
          </w:p>
        </w:tc>
        <w:tc>
          <w:tcPr>
            <w:tcW w:w="2957" w:type="pct"/>
          </w:tcPr>
          <w:p w:rsidR="00450A8E" w:rsidRPr="0032238F" w:rsidRDefault="00450A8E" w:rsidP="0067268F">
            <w:pPr>
              <w:jc w:val="both"/>
              <w:rPr>
                <w:rFonts w:ascii="Times New Roman" w:hAnsi="Times New Roman" w:cs="Times New Roman"/>
                <w:b/>
                <w:sz w:val="20"/>
                <w:szCs w:val="20"/>
                <w:lang w:val="kk-KZ"/>
              </w:rPr>
            </w:pPr>
            <w:r w:rsidRPr="0032238F">
              <w:rPr>
                <w:rFonts w:ascii="Times New Roman" w:hAnsi="Times New Roman" w:cs="Times New Roman"/>
                <w:sz w:val="20"/>
                <w:szCs w:val="20"/>
                <w:lang w:val="kk-KZ"/>
              </w:rPr>
              <w:t>10</w:t>
            </w:r>
            <w:r w:rsidR="00A77097">
              <w:rPr>
                <w:rFonts w:ascii="Times New Roman" w:hAnsi="Times New Roman" w:cs="Times New Roman"/>
                <w:sz w:val="20"/>
                <w:szCs w:val="20"/>
                <w:lang w:val="kk-KZ"/>
              </w:rPr>
              <w:t>-</w:t>
            </w:r>
            <w:r w:rsidRPr="0032238F">
              <w:rPr>
                <w:rFonts w:ascii="Times New Roman" w:hAnsi="Times New Roman" w:cs="Times New Roman"/>
                <w:sz w:val="20"/>
                <w:szCs w:val="20"/>
                <w:lang w:val="kk-KZ"/>
              </w:rPr>
              <w:t xml:space="preserve"> дәріс. </w:t>
            </w:r>
            <w:r w:rsidR="00115644" w:rsidRPr="00115644">
              <w:rPr>
                <w:rFonts w:ascii="Times New Roman" w:hAnsi="Times New Roman" w:cs="Times New Roman"/>
                <w:sz w:val="20"/>
                <w:lang w:val="kk-KZ"/>
              </w:rPr>
              <w:t xml:space="preserve">ОА </w:t>
            </w:r>
            <w:r w:rsidR="00115644">
              <w:rPr>
                <w:rFonts w:ascii="Times New Roman" w:hAnsi="Times New Roman" w:cs="Times New Roman"/>
                <w:sz w:val="20"/>
                <w:lang w:val="kk-KZ"/>
              </w:rPr>
              <w:t xml:space="preserve">жаңа </w:t>
            </w:r>
            <w:r w:rsidR="00115644" w:rsidRPr="00115644">
              <w:rPr>
                <w:rFonts w:ascii="Times New Roman" w:hAnsi="Times New Roman" w:cs="Times New Roman"/>
                <w:sz w:val="20"/>
                <w:lang w:val="kk-KZ"/>
              </w:rPr>
              <w:t>қауіпсіздік</w:t>
            </w:r>
            <w:r w:rsidR="00115644">
              <w:rPr>
                <w:rFonts w:ascii="Times New Roman" w:hAnsi="Times New Roman" w:cs="Times New Roman"/>
                <w:sz w:val="20"/>
                <w:lang w:val="kk-KZ"/>
              </w:rPr>
              <w:t xml:space="preserve"> мәселелері</w:t>
            </w:r>
            <w:r w:rsidR="00115644" w:rsidRPr="00115644">
              <w:rPr>
                <w:rFonts w:ascii="Times New Roman" w:hAnsi="Times New Roman" w:cs="Times New Roman"/>
                <w:sz w:val="20"/>
                <w:lang w:val="kk-KZ"/>
              </w:rPr>
              <w:t xml:space="preserve"> және</w:t>
            </w:r>
            <w:r w:rsidR="00115644">
              <w:rPr>
                <w:rFonts w:ascii="Times New Roman" w:hAnsi="Times New Roman" w:cs="Times New Roman"/>
                <w:sz w:val="20"/>
                <w:lang w:val="kk-KZ"/>
              </w:rPr>
              <w:t xml:space="preserve"> өзара ынтымақтастық үдерісі.</w:t>
            </w:r>
          </w:p>
        </w:tc>
        <w:tc>
          <w:tcPr>
            <w:tcW w:w="523" w:type="pct"/>
          </w:tcPr>
          <w:p w:rsidR="00450A8E" w:rsidRPr="001900A0" w:rsidRDefault="001900A0" w:rsidP="0067268F">
            <w:pPr>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Pr="001900A0">
              <w:rPr>
                <w:rFonts w:ascii="Times New Roman" w:hAnsi="Times New Roman" w:cs="Times New Roman"/>
                <w:sz w:val="20"/>
                <w:szCs w:val="20"/>
                <w:lang w:val="kk-KZ"/>
              </w:rPr>
              <w:t>2</w:t>
            </w: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67268F" w:rsidTr="0067268F">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E06F45" w:rsidP="0067268F">
            <w:pPr>
              <w:spacing w:line="288"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10- </w:t>
            </w:r>
            <w:r w:rsidR="00450A8E" w:rsidRPr="0032238F">
              <w:rPr>
                <w:rFonts w:ascii="Times New Roman" w:hAnsi="Times New Roman" w:cs="Times New Roman"/>
                <w:sz w:val="20"/>
                <w:szCs w:val="20"/>
                <w:lang w:val="kk-KZ"/>
              </w:rPr>
              <w:t>практикалық (з</w:t>
            </w:r>
            <w:r w:rsidR="00115644">
              <w:rPr>
                <w:rFonts w:ascii="Times New Roman" w:hAnsi="Times New Roman" w:cs="Times New Roman"/>
                <w:sz w:val="20"/>
                <w:szCs w:val="20"/>
                <w:lang w:val="kk-KZ"/>
              </w:rPr>
              <w:t xml:space="preserve">ертханалық) сабақ. </w:t>
            </w:r>
            <w:r w:rsidR="00707CDA" w:rsidRPr="00707CDA">
              <w:rPr>
                <w:rFonts w:ascii="Times New Roman" w:hAnsi="Times New Roman" w:cs="Times New Roman"/>
                <w:sz w:val="20"/>
                <w:lang w:val="kk-KZ"/>
              </w:rPr>
              <w:t>ОА тұрақсыздықтардың басты факторлары</w:t>
            </w:r>
            <w:r w:rsidR="00450A8E" w:rsidRPr="00707CDA">
              <w:rPr>
                <w:rFonts w:ascii="Times New Roman" w:hAnsi="Times New Roman" w:cs="Times New Roman"/>
                <w:sz w:val="20"/>
                <w:szCs w:val="20"/>
                <w:lang w:val="kk-KZ"/>
              </w:rPr>
              <w:t>.</w:t>
            </w:r>
          </w:p>
        </w:tc>
        <w:tc>
          <w:tcPr>
            <w:tcW w:w="523" w:type="pct"/>
          </w:tcPr>
          <w:p w:rsidR="00450A8E" w:rsidRPr="001900A0" w:rsidRDefault="001900A0" w:rsidP="0067268F">
            <w:pPr>
              <w:jc w:val="both"/>
              <w:rPr>
                <w:rFonts w:ascii="Times New Roman" w:hAnsi="Times New Roman" w:cs="Times New Roman"/>
                <w:sz w:val="20"/>
                <w:szCs w:val="20"/>
                <w:lang w:val="kk-KZ"/>
              </w:rPr>
            </w:pPr>
            <w:r w:rsidRPr="001900A0">
              <w:rPr>
                <w:rFonts w:ascii="Times New Roman" w:hAnsi="Times New Roman" w:cs="Times New Roman"/>
                <w:sz w:val="20"/>
                <w:szCs w:val="20"/>
                <w:lang w:val="kk-KZ"/>
              </w:rPr>
              <w:t xml:space="preserve">      1</w:t>
            </w: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0978A9" w:rsidTr="0067268F">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450A8E" w:rsidP="0067268F">
            <w:pPr>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10</w:t>
            </w:r>
            <w:r w:rsidR="00707CDA">
              <w:rPr>
                <w:rFonts w:ascii="Times New Roman" w:hAnsi="Times New Roman" w:cs="Times New Roman"/>
                <w:sz w:val="20"/>
                <w:szCs w:val="20"/>
                <w:lang w:val="kk-KZ"/>
              </w:rPr>
              <w:t xml:space="preserve">- МОӨЖ. </w:t>
            </w:r>
            <w:r w:rsidR="0070195D">
              <w:rPr>
                <w:rFonts w:ascii="Times New Roman" w:hAnsi="Times New Roman" w:cs="Times New Roman"/>
                <w:sz w:val="20"/>
                <w:szCs w:val="20"/>
                <w:lang w:val="kk-KZ"/>
              </w:rPr>
              <w:t xml:space="preserve">ОА </w:t>
            </w:r>
            <w:r w:rsidR="00992F45">
              <w:rPr>
                <w:rFonts w:ascii="Times New Roman" w:hAnsi="Times New Roman" w:cs="Times New Roman"/>
                <w:sz w:val="20"/>
                <w:szCs w:val="20"/>
                <w:lang w:val="kk-KZ"/>
              </w:rPr>
              <w:t>аймағындағы саяси қарама-қарсылықтар мен қақтығыстар</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992F45" w:rsidTr="0067268F">
        <w:tc>
          <w:tcPr>
            <w:tcW w:w="5000" w:type="pct"/>
            <w:gridSpan w:val="4"/>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b/>
                <w:sz w:val="20"/>
                <w:szCs w:val="20"/>
                <w:lang w:val="kk-KZ"/>
              </w:rPr>
              <w:t xml:space="preserve"> Модуль</w:t>
            </w:r>
            <w:r w:rsidR="00992F45">
              <w:rPr>
                <w:rFonts w:ascii="Times New Roman" w:hAnsi="Times New Roman" w:cs="Times New Roman"/>
                <w:b/>
                <w:sz w:val="20"/>
                <w:szCs w:val="20"/>
                <w:lang w:val="kk-KZ"/>
              </w:rPr>
              <w:t xml:space="preserve"> №- 4. </w:t>
            </w:r>
            <w:r w:rsidRPr="0032238F">
              <w:rPr>
                <w:rFonts w:ascii="Times New Roman" w:hAnsi="Times New Roman" w:cs="Times New Roman"/>
                <w:b/>
                <w:sz w:val="20"/>
                <w:szCs w:val="20"/>
                <w:lang w:val="kk-KZ"/>
              </w:rPr>
              <w:t xml:space="preserve"> </w:t>
            </w:r>
            <w:r w:rsidR="00992F45">
              <w:rPr>
                <w:rFonts w:ascii="Times New Roman" w:hAnsi="Times New Roman" w:cs="Times New Roman"/>
                <w:b/>
                <w:sz w:val="20"/>
                <w:szCs w:val="20"/>
                <w:lang w:val="kk-KZ"/>
              </w:rPr>
              <w:t>ХХІ ғ. мәдени-өркениеттіе трансформациялар</w:t>
            </w:r>
          </w:p>
        </w:tc>
      </w:tr>
      <w:tr w:rsidR="00450A8E" w:rsidRPr="000978A9" w:rsidTr="0067268F">
        <w:tc>
          <w:tcPr>
            <w:tcW w:w="579" w:type="pct"/>
            <w:vMerge w:val="restart"/>
          </w:tcPr>
          <w:p w:rsidR="00450A8E" w:rsidRPr="00992F45" w:rsidRDefault="00450A8E" w:rsidP="0067268F">
            <w:pPr>
              <w:jc w:val="center"/>
              <w:rPr>
                <w:rFonts w:ascii="Times New Roman" w:hAnsi="Times New Roman" w:cs="Times New Roman"/>
                <w:sz w:val="20"/>
                <w:szCs w:val="20"/>
                <w:lang w:val="kk-KZ"/>
              </w:rPr>
            </w:pPr>
            <w:r w:rsidRPr="00992F45">
              <w:rPr>
                <w:rFonts w:ascii="Times New Roman" w:hAnsi="Times New Roman" w:cs="Times New Roman"/>
                <w:sz w:val="20"/>
                <w:szCs w:val="20"/>
                <w:lang w:val="kk-KZ"/>
              </w:rPr>
              <w:t>11</w:t>
            </w:r>
          </w:p>
        </w:tc>
        <w:tc>
          <w:tcPr>
            <w:tcW w:w="2957" w:type="pct"/>
          </w:tcPr>
          <w:p w:rsidR="00450A8E" w:rsidRPr="0032238F" w:rsidRDefault="00450A8E" w:rsidP="0067268F">
            <w:pPr>
              <w:jc w:val="both"/>
              <w:rPr>
                <w:rFonts w:ascii="Times New Roman" w:hAnsi="Times New Roman" w:cs="Times New Roman"/>
                <w:b/>
                <w:sz w:val="20"/>
                <w:szCs w:val="20"/>
                <w:lang w:val="kk-KZ"/>
              </w:rPr>
            </w:pPr>
            <w:r w:rsidRPr="0032238F">
              <w:rPr>
                <w:rFonts w:ascii="Times New Roman" w:hAnsi="Times New Roman" w:cs="Times New Roman"/>
                <w:sz w:val="20"/>
                <w:szCs w:val="20"/>
                <w:lang w:val="kk-KZ"/>
              </w:rPr>
              <w:t>11</w:t>
            </w:r>
            <w:r w:rsidR="00312CBC">
              <w:rPr>
                <w:rFonts w:ascii="Times New Roman" w:hAnsi="Times New Roman" w:cs="Times New Roman"/>
                <w:sz w:val="20"/>
                <w:szCs w:val="20"/>
                <w:lang w:val="kk-KZ"/>
              </w:rPr>
              <w:t>-</w:t>
            </w:r>
            <w:r w:rsidRPr="0032238F">
              <w:rPr>
                <w:rFonts w:ascii="Times New Roman" w:hAnsi="Times New Roman" w:cs="Times New Roman"/>
                <w:sz w:val="20"/>
                <w:szCs w:val="20"/>
                <w:lang w:val="kk-KZ"/>
              </w:rPr>
              <w:t xml:space="preserve"> дәріс</w:t>
            </w:r>
            <w:r w:rsidRPr="00312CBC">
              <w:rPr>
                <w:rFonts w:ascii="Times New Roman" w:hAnsi="Times New Roman" w:cs="Times New Roman"/>
                <w:sz w:val="20"/>
                <w:szCs w:val="20"/>
                <w:lang w:val="kk-KZ"/>
              </w:rPr>
              <w:t xml:space="preserve">. </w:t>
            </w:r>
            <w:r w:rsidR="00312CBC" w:rsidRPr="00312CBC">
              <w:rPr>
                <w:rFonts w:ascii="Times New Roman" w:hAnsi="Times New Roman" w:cs="Times New Roman"/>
                <w:sz w:val="20"/>
                <w:lang w:val="kk-KZ"/>
              </w:rPr>
              <w:t>ХХІ ғ.ОАМ-нің халықаралық қатынастардағы орын мен рөлі</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0978A9" w:rsidTr="0067268F">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12CBC" w:rsidRDefault="00312CBC" w:rsidP="00312CBC">
            <w:pPr>
              <w:spacing w:line="288"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11 - </w:t>
            </w:r>
            <w:r w:rsidR="00450A8E" w:rsidRPr="0032238F">
              <w:rPr>
                <w:rFonts w:ascii="Times New Roman" w:hAnsi="Times New Roman" w:cs="Times New Roman"/>
                <w:sz w:val="20"/>
                <w:szCs w:val="20"/>
                <w:lang w:val="kk-KZ"/>
              </w:rPr>
              <w:t>практикалық (зертханалық) сабақ.</w:t>
            </w:r>
            <w:r w:rsidR="00450A8E" w:rsidRPr="0032238F">
              <w:rPr>
                <w:rFonts w:ascii="Times New Roman" w:hAnsi="Times New Roman" w:cs="Times New Roman"/>
                <w:i/>
                <w:sz w:val="20"/>
                <w:szCs w:val="20"/>
                <w:lang w:val="kk-KZ"/>
              </w:rPr>
              <w:t xml:space="preserve"> </w:t>
            </w:r>
            <w:r>
              <w:rPr>
                <w:rFonts w:ascii="Times New Roman" w:hAnsi="Times New Roman" w:cs="Times New Roman"/>
                <w:i/>
                <w:sz w:val="20"/>
                <w:szCs w:val="20"/>
                <w:lang w:val="kk-KZ"/>
              </w:rPr>
              <w:t xml:space="preserve"> </w:t>
            </w:r>
            <w:r>
              <w:rPr>
                <w:rFonts w:ascii="Times New Roman" w:hAnsi="Times New Roman" w:cs="Times New Roman"/>
                <w:sz w:val="20"/>
                <w:szCs w:val="20"/>
                <w:lang w:val="kk-KZ"/>
              </w:rPr>
              <w:t>ОА аймағынның халықаралық қатынастардағы орнының өсуі</w:t>
            </w:r>
            <w:r w:rsidR="0002576C">
              <w:rPr>
                <w:rFonts w:ascii="Times New Roman" w:hAnsi="Times New Roman" w:cs="Times New Roman"/>
                <w:sz w:val="20"/>
                <w:szCs w:val="20"/>
                <w:lang w:val="kk-KZ"/>
              </w:rPr>
              <w:t>.</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0978A9" w:rsidTr="0067268F">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312CBC" w:rsidP="0067268F">
            <w:pPr>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11 -  МОӨЖ. </w:t>
            </w:r>
            <w:r w:rsidR="00344741">
              <w:rPr>
                <w:rFonts w:ascii="Times New Roman" w:hAnsi="Times New Roman" w:cs="Times New Roman"/>
                <w:sz w:val="20"/>
                <w:szCs w:val="20"/>
                <w:lang w:val="kk-KZ"/>
              </w:rPr>
              <w:t>ОА</w:t>
            </w:r>
            <w:r w:rsidR="0002576C">
              <w:rPr>
                <w:rFonts w:ascii="Times New Roman" w:hAnsi="Times New Roman" w:cs="Times New Roman"/>
                <w:sz w:val="20"/>
                <w:szCs w:val="20"/>
                <w:lang w:val="kk-KZ"/>
              </w:rPr>
              <w:t xml:space="preserve"> аймағындағы діни ағымдар</w:t>
            </w:r>
            <w:r w:rsidR="00344741">
              <w:rPr>
                <w:rFonts w:ascii="Times New Roman" w:hAnsi="Times New Roman" w:cs="Times New Roman"/>
                <w:sz w:val="20"/>
                <w:szCs w:val="20"/>
                <w:lang w:val="kk-KZ"/>
              </w:rPr>
              <w:t>дың әсерлері</w:t>
            </w:r>
            <w:r w:rsidR="00450A8E" w:rsidRPr="0032238F">
              <w:rPr>
                <w:rFonts w:ascii="Times New Roman" w:hAnsi="Times New Roman" w:cs="Times New Roman"/>
                <w:sz w:val="20"/>
                <w:szCs w:val="20"/>
                <w:lang w:val="kk-KZ"/>
              </w:rPr>
              <w:t>.</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0978A9" w:rsidTr="0067268F">
        <w:trPr>
          <w:trHeight w:val="384"/>
        </w:trPr>
        <w:tc>
          <w:tcPr>
            <w:tcW w:w="5000" w:type="pct"/>
            <w:gridSpan w:val="4"/>
          </w:tcPr>
          <w:p w:rsidR="00450A8E" w:rsidRPr="0032238F" w:rsidRDefault="00450A8E" w:rsidP="0067268F">
            <w:pPr>
              <w:jc w:val="center"/>
              <w:rPr>
                <w:rFonts w:ascii="Times New Roman" w:hAnsi="Times New Roman" w:cs="Times New Roman"/>
                <w:sz w:val="20"/>
                <w:szCs w:val="20"/>
                <w:lang w:val="kk-KZ"/>
              </w:rPr>
            </w:pPr>
          </w:p>
        </w:tc>
      </w:tr>
      <w:tr w:rsidR="00450A8E" w:rsidRPr="000978A9" w:rsidTr="0067268F">
        <w:tc>
          <w:tcPr>
            <w:tcW w:w="579" w:type="pct"/>
            <w:vMerge w:val="restar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12</w:t>
            </w:r>
          </w:p>
        </w:tc>
        <w:tc>
          <w:tcPr>
            <w:tcW w:w="2957" w:type="pct"/>
          </w:tcPr>
          <w:p w:rsidR="00450A8E" w:rsidRPr="0032238F" w:rsidRDefault="00450A8E" w:rsidP="0067268F">
            <w:pPr>
              <w:jc w:val="both"/>
              <w:rPr>
                <w:rFonts w:ascii="Times New Roman" w:hAnsi="Times New Roman" w:cs="Times New Roman"/>
                <w:b/>
                <w:sz w:val="20"/>
                <w:szCs w:val="20"/>
                <w:lang w:val="kk-KZ"/>
              </w:rPr>
            </w:pPr>
            <w:r w:rsidRPr="0032238F">
              <w:rPr>
                <w:rFonts w:ascii="Times New Roman" w:hAnsi="Times New Roman" w:cs="Times New Roman"/>
                <w:sz w:val="20"/>
                <w:szCs w:val="20"/>
                <w:lang w:val="kk-KZ"/>
              </w:rPr>
              <w:t xml:space="preserve">12 </w:t>
            </w:r>
            <w:r w:rsidR="00344741">
              <w:rPr>
                <w:rFonts w:ascii="Times New Roman" w:hAnsi="Times New Roman" w:cs="Times New Roman"/>
                <w:sz w:val="20"/>
                <w:szCs w:val="20"/>
                <w:lang w:val="kk-KZ"/>
              </w:rPr>
              <w:t xml:space="preserve">- </w:t>
            </w:r>
            <w:r w:rsidRPr="0032238F">
              <w:rPr>
                <w:rFonts w:ascii="Times New Roman" w:hAnsi="Times New Roman" w:cs="Times New Roman"/>
                <w:sz w:val="20"/>
                <w:szCs w:val="20"/>
                <w:lang w:val="kk-KZ"/>
              </w:rPr>
              <w:t xml:space="preserve">дәріс. </w:t>
            </w:r>
            <w:r w:rsidR="006C6C7F" w:rsidRPr="006C6C7F">
              <w:rPr>
                <w:rFonts w:ascii="Times New Roman" w:hAnsi="Times New Roman" w:cs="Times New Roman"/>
                <w:sz w:val="20"/>
                <w:lang w:val="kk-KZ"/>
              </w:rPr>
              <w:t>ХХІ ғ.</w:t>
            </w:r>
            <w:r w:rsidR="006C6C7F">
              <w:rPr>
                <w:rFonts w:ascii="Times New Roman" w:hAnsi="Times New Roman" w:cs="Times New Roman"/>
                <w:sz w:val="20"/>
                <w:lang w:val="kk-KZ"/>
              </w:rPr>
              <w:t xml:space="preserve"> </w:t>
            </w:r>
            <w:r w:rsidR="006C6C7F" w:rsidRPr="006C6C7F">
              <w:rPr>
                <w:rFonts w:ascii="Times New Roman" w:hAnsi="Times New Roman" w:cs="Times New Roman"/>
                <w:sz w:val="20"/>
                <w:lang w:val="kk-KZ"/>
              </w:rPr>
              <w:t>ОАМ-нің халықаралық қатынастардағы орын мен рөлі</w:t>
            </w:r>
            <w:r w:rsidR="006C6C7F">
              <w:rPr>
                <w:rFonts w:ascii="Times New Roman" w:hAnsi="Times New Roman" w:cs="Times New Roman"/>
                <w:sz w:val="20"/>
                <w:lang w:val="kk-KZ"/>
              </w:rPr>
              <w:t>.</w:t>
            </w:r>
            <w:r w:rsidR="006C6C7F" w:rsidRPr="0032238F">
              <w:rPr>
                <w:rFonts w:ascii="Times New Roman" w:hAnsi="Times New Roman" w:cs="Times New Roman"/>
                <w:b/>
                <w:sz w:val="20"/>
                <w:szCs w:val="20"/>
                <w:lang w:val="kk-KZ"/>
              </w:rPr>
              <w:t xml:space="preserve"> </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0978A9" w:rsidTr="0067268F">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F33D71" w:rsidRDefault="006C6C7F" w:rsidP="006C6C7F">
            <w:pPr>
              <w:spacing w:line="288"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12 - </w:t>
            </w:r>
            <w:r w:rsidR="00450A8E" w:rsidRPr="0032238F">
              <w:rPr>
                <w:rFonts w:ascii="Times New Roman" w:hAnsi="Times New Roman" w:cs="Times New Roman"/>
                <w:sz w:val="20"/>
                <w:szCs w:val="20"/>
                <w:lang w:val="kk-KZ"/>
              </w:rPr>
              <w:t>практикалық (зертханалық) сабақ.</w:t>
            </w:r>
            <w:r w:rsidR="00450A8E" w:rsidRPr="0032238F">
              <w:rPr>
                <w:rFonts w:ascii="Times New Roman" w:hAnsi="Times New Roman" w:cs="Times New Roman"/>
                <w:i/>
                <w:sz w:val="20"/>
                <w:szCs w:val="20"/>
                <w:lang w:val="kk-KZ"/>
              </w:rPr>
              <w:t xml:space="preserve"> </w:t>
            </w:r>
            <w:r w:rsidR="00F33D71">
              <w:rPr>
                <w:rFonts w:ascii="Times New Roman" w:hAnsi="Times New Roman" w:cs="Times New Roman"/>
                <w:sz w:val="20"/>
                <w:szCs w:val="20"/>
                <w:lang w:val="kk-KZ"/>
              </w:rPr>
              <w:t>Халықаралық қатынастардағы энергетикалық қауіпсіздік мәселесі.</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0978A9" w:rsidTr="0067268F">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6C6C7F" w:rsidP="0067268F">
            <w:pPr>
              <w:jc w:val="both"/>
              <w:rPr>
                <w:rFonts w:ascii="Times New Roman" w:hAnsi="Times New Roman" w:cs="Times New Roman"/>
                <w:b/>
                <w:sz w:val="20"/>
                <w:szCs w:val="20"/>
                <w:lang w:val="kk-KZ"/>
              </w:rPr>
            </w:pPr>
            <w:r>
              <w:rPr>
                <w:rFonts w:ascii="Times New Roman" w:hAnsi="Times New Roman" w:cs="Times New Roman"/>
                <w:sz w:val="20"/>
                <w:szCs w:val="20"/>
                <w:lang w:val="kk-KZ"/>
              </w:rPr>
              <w:t>12 - М</w:t>
            </w:r>
            <w:r w:rsidR="00450A8E" w:rsidRPr="0032238F">
              <w:rPr>
                <w:rFonts w:ascii="Times New Roman" w:hAnsi="Times New Roman" w:cs="Times New Roman"/>
                <w:sz w:val="20"/>
                <w:szCs w:val="20"/>
                <w:lang w:val="kk-KZ"/>
              </w:rPr>
              <w:t xml:space="preserve">ОӨЖ. </w:t>
            </w:r>
            <w:r w:rsidR="004B032E">
              <w:rPr>
                <w:rFonts w:ascii="Times New Roman" w:hAnsi="Times New Roman" w:cs="Times New Roman"/>
                <w:sz w:val="20"/>
                <w:szCs w:val="20"/>
                <w:lang w:val="kk-KZ"/>
              </w:rPr>
              <w:t xml:space="preserve">ОА аймағындағы </w:t>
            </w:r>
            <w:r w:rsidR="00931C3E">
              <w:rPr>
                <w:rFonts w:ascii="Times New Roman" w:hAnsi="Times New Roman" w:cs="Times New Roman"/>
                <w:sz w:val="20"/>
                <w:szCs w:val="20"/>
                <w:lang w:val="kk-KZ"/>
              </w:rPr>
              <w:t xml:space="preserve"> Каспий теңізі мәселесі.</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0978A9" w:rsidTr="0067268F">
        <w:tc>
          <w:tcPr>
            <w:tcW w:w="5000" w:type="pct"/>
            <w:gridSpan w:val="4"/>
          </w:tcPr>
          <w:p w:rsidR="00450A8E" w:rsidRPr="0032238F" w:rsidRDefault="00450A8E" w:rsidP="0067268F">
            <w:pPr>
              <w:jc w:val="center"/>
              <w:rPr>
                <w:rFonts w:ascii="Times New Roman" w:hAnsi="Times New Roman" w:cs="Times New Roman"/>
                <w:sz w:val="20"/>
                <w:szCs w:val="20"/>
                <w:lang w:val="kk-KZ"/>
              </w:rPr>
            </w:pPr>
          </w:p>
        </w:tc>
      </w:tr>
      <w:tr w:rsidR="00450A8E" w:rsidRPr="000978A9" w:rsidTr="0067268F">
        <w:tc>
          <w:tcPr>
            <w:tcW w:w="579" w:type="pct"/>
            <w:vMerge w:val="restart"/>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13</w:t>
            </w:r>
          </w:p>
        </w:tc>
        <w:tc>
          <w:tcPr>
            <w:tcW w:w="2957" w:type="pct"/>
          </w:tcPr>
          <w:p w:rsidR="00450A8E" w:rsidRPr="0032238F" w:rsidRDefault="006C6C7F" w:rsidP="006C6C7F">
            <w:pPr>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13 - </w:t>
            </w:r>
            <w:r w:rsidR="00450A8E" w:rsidRPr="0032238F">
              <w:rPr>
                <w:rFonts w:ascii="Times New Roman" w:hAnsi="Times New Roman" w:cs="Times New Roman"/>
                <w:sz w:val="20"/>
                <w:szCs w:val="20"/>
                <w:lang w:val="kk-KZ"/>
              </w:rPr>
              <w:t xml:space="preserve">практикалық (зертханалық) сабақ. </w:t>
            </w:r>
            <w:r>
              <w:rPr>
                <w:rFonts w:ascii="Times New Roman" w:hAnsi="Times New Roman" w:cs="Times New Roman"/>
                <w:sz w:val="20"/>
                <w:szCs w:val="20"/>
                <w:lang w:val="kk-KZ"/>
              </w:rPr>
              <w:t xml:space="preserve">ОА </w:t>
            </w:r>
            <w:r w:rsidR="00931C3E">
              <w:rPr>
                <w:rFonts w:ascii="Times New Roman" w:hAnsi="Times New Roman" w:cs="Times New Roman"/>
                <w:sz w:val="20"/>
                <w:szCs w:val="20"/>
                <w:lang w:val="kk-KZ"/>
              </w:rPr>
              <w:t xml:space="preserve">аймағындағы </w:t>
            </w:r>
            <w:r>
              <w:rPr>
                <w:rFonts w:ascii="Times New Roman" w:hAnsi="Times New Roman" w:cs="Times New Roman"/>
                <w:sz w:val="20"/>
                <w:szCs w:val="20"/>
                <w:lang w:val="kk-KZ"/>
              </w:rPr>
              <w:t>ұлы державалардың мүдделері.</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0978A9" w:rsidTr="0067268F">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450A8E" w:rsidP="0067268F">
            <w:pPr>
              <w:spacing w:line="288" w:lineRule="auto"/>
              <w:jc w:val="both"/>
              <w:rPr>
                <w:rFonts w:ascii="Times New Roman" w:hAnsi="Times New Roman" w:cs="Times New Roman"/>
                <w:i/>
                <w:sz w:val="20"/>
                <w:szCs w:val="20"/>
                <w:lang w:val="kk-KZ"/>
              </w:rPr>
            </w:pPr>
            <w:r w:rsidRPr="0032238F">
              <w:rPr>
                <w:rFonts w:ascii="Times New Roman" w:hAnsi="Times New Roman" w:cs="Times New Roman"/>
                <w:sz w:val="20"/>
                <w:szCs w:val="20"/>
                <w:lang w:val="kk-KZ"/>
              </w:rPr>
              <w:t>13.практикалық (зертханалық) сабақ.</w:t>
            </w:r>
            <w:r w:rsidRPr="0032238F">
              <w:rPr>
                <w:rFonts w:ascii="Times New Roman" w:hAnsi="Times New Roman" w:cs="Times New Roman"/>
                <w:i/>
                <w:sz w:val="20"/>
                <w:szCs w:val="20"/>
                <w:lang w:val="kk-KZ"/>
              </w:rPr>
              <w:t xml:space="preserve"> </w:t>
            </w:r>
            <w:r w:rsidRPr="0032238F">
              <w:rPr>
                <w:rFonts w:ascii="Times New Roman" w:hAnsi="Times New Roman" w:cs="Times New Roman"/>
                <w:sz w:val="20"/>
                <w:szCs w:val="20"/>
                <w:lang w:val="kk-KZ"/>
              </w:rPr>
              <w:t>ШЫҰ-ның ОА қауіпсіздігін сақтаудағы рөлі.</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0978A9" w:rsidTr="0067268F">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450A8E" w:rsidP="0067268F">
            <w:pPr>
              <w:spacing w:line="288" w:lineRule="auto"/>
              <w:jc w:val="both"/>
              <w:rPr>
                <w:rFonts w:ascii="Times New Roman" w:hAnsi="Times New Roman" w:cs="Times New Roman"/>
                <w:i/>
                <w:sz w:val="20"/>
                <w:szCs w:val="20"/>
                <w:lang w:val="kk-KZ"/>
              </w:rPr>
            </w:pPr>
            <w:r w:rsidRPr="0032238F">
              <w:rPr>
                <w:rFonts w:ascii="Times New Roman" w:hAnsi="Times New Roman" w:cs="Times New Roman"/>
                <w:sz w:val="20"/>
                <w:szCs w:val="20"/>
                <w:lang w:val="kk-KZ"/>
              </w:rPr>
              <w:t>13 СОӨЖ. Дәстүрлі емес қатерлер және одан сақтану мәселесі.</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0978A9" w:rsidTr="0067268F">
        <w:tc>
          <w:tcPr>
            <w:tcW w:w="5000" w:type="pct"/>
            <w:gridSpan w:val="4"/>
          </w:tcPr>
          <w:p w:rsidR="00450A8E" w:rsidRPr="0032238F" w:rsidRDefault="00450A8E" w:rsidP="0067268F">
            <w:pPr>
              <w:jc w:val="center"/>
              <w:rPr>
                <w:rFonts w:ascii="Times New Roman" w:hAnsi="Times New Roman" w:cs="Times New Roman"/>
                <w:sz w:val="20"/>
                <w:szCs w:val="20"/>
                <w:lang w:val="kk-KZ"/>
              </w:rPr>
            </w:pPr>
          </w:p>
        </w:tc>
      </w:tr>
      <w:tr w:rsidR="00450A8E" w:rsidRPr="000978A9" w:rsidTr="0067268F">
        <w:tc>
          <w:tcPr>
            <w:tcW w:w="579" w:type="pct"/>
            <w:vMerge w:val="restart"/>
          </w:tcPr>
          <w:p w:rsidR="00450A8E" w:rsidRPr="0032238F" w:rsidRDefault="00450A8E" w:rsidP="0067268F">
            <w:pPr>
              <w:jc w:val="center"/>
              <w:rPr>
                <w:rFonts w:ascii="Times New Roman" w:hAnsi="Times New Roman" w:cs="Times New Roman"/>
                <w:sz w:val="20"/>
                <w:szCs w:val="20"/>
                <w:lang w:val="en-US"/>
              </w:rPr>
            </w:pPr>
            <w:r w:rsidRPr="0032238F">
              <w:rPr>
                <w:rFonts w:ascii="Times New Roman" w:hAnsi="Times New Roman" w:cs="Times New Roman"/>
                <w:sz w:val="20"/>
                <w:szCs w:val="20"/>
                <w:lang w:val="en-US"/>
              </w:rPr>
              <w:t>14</w:t>
            </w:r>
          </w:p>
        </w:tc>
        <w:tc>
          <w:tcPr>
            <w:tcW w:w="2957" w:type="pct"/>
          </w:tcPr>
          <w:p w:rsidR="00450A8E" w:rsidRPr="0032238F" w:rsidRDefault="00931C3E" w:rsidP="0067268F">
            <w:pPr>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14-дәріс. </w:t>
            </w:r>
            <w:r w:rsidR="001D20B0">
              <w:rPr>
                <w:rFonts w:ascii="Times New Roman" w:hAnsi="Times New Roman" w:cs="Times New Roman"/>
                <w:sz w:val="20"/>
                <w:szCs w:val="20"/>
                <w:lang w:val="kk-KZ"/>
              </w:rPr>
              <w:t>АҚШ-тың</w:t>
            </w:r>
            <w:r w:rsidRPr="0032238F">
              <w:rPr>
                <w:rFonts w:ascii="Times New Roman" w:hAnsi="Times New Roman" w:cs="Times New Roman"/>
                <w:sz w:val="20"/>
                <w:szCs w:val="20"/>
                <w:lang w:val="kk-KZ"/>
              </w:rPr>
              <w:t xml:space="preserve"> ОА </w:t>
            </w:r>
            <w:r w:rsidR="001D20B0">
              <w:rPr>
                <w:rFonts w:ascii="Times New Roman" w:hAnsi="Times New Roman" w:cs="Times New Roman"/>
                <w:sz w:val="20"/>
                <w:szCs w:val="20"/>
                <w:lang w:val="kk-KZ"/>
              </w:rPr>
              <w:t>саяси мәдениетін қалы</w:t>
            </w:r>
            <w:r w:rsidRPr="0032238F">
              <w:rPr>
                <w:rFonts w:ascii="Times New Roman" w:hAnsi="Times New Roman" w:cs="Times New Roman"/>
                <w:sz w:val="20"/>
                <w:szCs w:val="20"/>
                <w:lang w:val="kk-KZ"/>
              </w:rPr>
              <w:t>п</w:t>
            </w:r>
            <w:r w:rsidR="001D20B0">
              <w:rPr>
                <w:rFonts w:ascii="Times New Roman" w:hAnsi="Times New Roman" w:cs="Times New Roman"/>
                <w:sz w:val="20"/>
                <w:szCs w:val="20"/>
                <w:lang w:val="kk-KZ"/>
              </w:rPr>
              <w:t>тастырудағы ықпалы</w:t>
            </w:r>
            <w:r w:rsidRPr="0032238F">
              <w:rPr>
                <w:rFonts w:ascii="Times New Roman" w:hAnsi="Times New Roman" w:cs="Times New Roman"/>
                <w:sz w:val="20"/>
                <w:szCs w:val="20"/>
                <w:lang w:val="kk-KZ"/>
              </w:rPr>
              <w:t>.</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0978A9" w:rsidTr="0067268F">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E652B5" w:rsidRDefault="00954BE7" w:rsidP="0067268F">
            <w:pPr>
              <w:spacing w:line="288"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14 - </w:t>
            </w:r>
            <w:r w:rsidR="00450A8E" w:rsidRPr="0032238F">
              <w:rPr>
                <w:rFonts w:ascii="Times New Roman" w:hAnsi="Times New Roman" w:cs="Times New Roman"/>
                <w:sz w:val="20"/>
                <w:szCs w:val="20"/>
                <w:lang w:val="kk-KZ"/>
              </w:rPr>
              <w:t>практикалық (зертханалық) сабақ.</w:t>
            </w:r>
            <w:r w:rsidR="00450A8E" w:rsidRPr="0032238F">
              <w:rPr>
                <w:rFonts w:ascii="Times New Roman" w:hAnsi="Times New Roman" w:cs="Times New Roman"/>
                <w:i/>
                <w:sz w:val="20"/>
                <w:szCs w:val="20"/>
                <w:lang w:val="kk-KZ"/>
              </w:rPr>
              <w:t xml:space="preserve"> </w:t>
            </w:r>
            <w:r w:rsidR="00E652B5">
              <w:rPr>
                <w:rFonts w:ascii="Times New Roman" w:hAnsi="Times New Roman" w:cs="Times New Roman"/>
                <w:sz w:val="20"/>
                <w:szCs w:val="20"/>
                <w:lang w:val="kk-KZ"/>
              </w:rPr>
              <w:t xml:space="preserve"> РФ-ның ОА ықпалын күшейту саясаты.</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67268F" w:rsidTr="0067268F">
        <w:tc>
          <w:tcPr>
            <w:tcW w:w="579" w:type="pct"/>
            <w:vMerge/>
          </w:tcPr>
          <w:p w:rsidR="00450A8E" w:rsidRPr="0032238F" w:rsidRDefault="00450A8E" w:rsidP="0067268F">
            <w:pPr>
              <w:jc w:val="center"/>
              <w:rPr>
                <w:rFonts w:ascii="Times New Roman" w:hAnsi="Times New Roman" w:cs="Times New Roman"/>
                <w:sz w:val="20"/>
                <w:szCs w:val="20"/>
                <w:lang w:val="kk-KZ"/>
              </w:rPr>
            </w:pPr>
          </w:p>
        </w:tc>
        <w:tc>
          <w:tcPr>
            <w:tcW w:w="2957" w:type="pct"/>
          </w:tcPr>
          <w:p w:rsidR="00450A8E" w:rsidRPr="0032238F" w:rsidRDefault="00450A8E" w:rsidP="0067268F">
            <w:pPr>
              <w:jc w:val="both"/>
              <w:rPr>
                <w:rFonts w:ascii="Times New Roman" w:hAnsi="Times New Roman" w:cs="Times New Roman"/>
                <w:b/>
                <w:sz w:val="20"/>
                <w:szCs w:val="20"/>
                <w:lang w:val="kk-KZ"/>
              </w:rPr>
            </w:pPr>
            <w:r w:rsidRPr="0032238F">
              <w:rPr>
                <w:rFonts w:ascii="Times New Roman" w:hAnsi="Times New Roman" w:cs="Times New Roman"/>
                <w:sz w:val="20"/>
                <w:szCs w:val="20"/>
                <w:lang w:val="kk-KZ"/>
              </w:rPr>
              <w:t xml:space="preserve">14 </w:t>
            </w:r>
            <w:r w:rsidR="00897F13">
              <w:rPr>
                <w:rFonts w:ascii="Times New Roman" w:hAnsi="Times New Roman" w:cs="Times New Roman"/>
                <w:sz w:val="20"/>
                <w:szCs w:val="20"/>
                <w:lang w:val="kk-KZ"/>
              </w:rPr>
              <w:t xml:space="preserve">- </w:t>
            </w:r>
            <w:r w:rsidRPr="0032238F">
              <w:rPr>
                <w:rFonts w:ascii="Times New Roman" w:hAnsi="Times New Roman" w:cs="Times New Roman"/>
                <w:sz w:val="20"/>
                <w:szCs w:val="20"/>
                <w:lang w:val="kk-KZ"/>
              </w:rPr>
              <w:t xml:space="preserve">СОӨЖ. </w:t>
            </w:r>
            <w:r w:rsidR="00E652B5">
              <w:rPr>
                <w:rFonts w:ascii="Times New Roman" w:hAnsi="Times New Roman" w:cs="Times New Roman"/>
                <w:sz w:val="20"/>
                <w:szCs w:val="20"/>
                <w:lang w:val="kk-KZ"/>
              </w:rPr>
              <w:t xml:space="preserve">ОА мемлекеттерінің саяси </w:t>
            </w:r>
            <w:r w:rsidRPr="0032238F">
              <w:rPr>
                <w:rFonts w:ascii="Times New Roman" w:hAnsi="Times New Roman" w:cs="Times New Roman"/>
                <w:sz w:val="20"/>
                <w:szCs w:val="20"/>
                <w:lang w:val="kk-KZ"/>
              </w:rPr>
              <w:t xml:space="preserve"> </w:t>
            </w:r>
            <w:r w:rsidR="00897F13">
              <w:rPr>
                <w:rFonts w:ascii="Times New Roman" w:hAnsi="Times New Roman" w:cs="Times New Roman"/>
                <w:sz w:val="20"/>
                <w:szCs w:val="20"/>
                <w:lang w:val="kk-KZ"/>
              </w:rPr>
              <w:t>формациялары</w:t>
            </w:r>
            <w:r w:rsidRPr="0032238F">
              <w:rPr>
                <w:rFonts w:ascii="Times New Roman" w:hAnsi="Times New Roman" w:cs="Times New Roman"/>
                <w:sz w:val="20"/>
                <w:szCs w:val="20"/>
                <w:lang w:val="kk-KZ"/>
              </w:rPr>
              <w:t>.</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67268F" w:rsidTr="0067268F">
        <w:tc>
          <w:tcPr>
            <w:tcW w:w="5000" w:type="pct"/>
            <w:gridSpan w:val="4"/>
          </w:tcPr>
          <w:p w:rsidR="00450A8E" w:rsidRPr="0032238F" w:rsidRDefault="00450A8E" w:rsidP="0067268F">
            <w:pPr>
              <w:jc w:val="center"/>
              <w:rPr>
                <w:rFonts w:ascii="Times New Roman" w:hAnsi="Times New Roman" w:cs="Times New Roman"/>
                <w:sz w:val="20"/>
                <w:szCs w:val="20"/>
                <w:lang w:val="kk-KZ"/>
              </w:rPr>
            </w:pPr>
          </w:p>
        </w:tc>
      </w:tr>
      <w:tr w:rsidR="00450A8E" w:rsidRPr="000978A9" w:rsidTr="0067268F">
        <w:tc>
          <w:tcPr>
            <w:tcW w:w="579" w:type="pct"/>
            <w:vMerge w:val="restart"/>
          </w:tcPr>
          <w:p w:rsidR="00450A8E" w:rsidRPr="0032238F" w:rsidRDefault="00450A8E" w:rsidP="0067268F">
            <w:pPr>
              <w:jc w:val="center"/>
              <w:rPr>
                <w:rFonts w:ascii="Times New Roman" w:hAnsi="Times New Roman" w:cs="Times New Roman"/>
                <w:sz w:val="20"/>
                <w:szCs w:val="20"/>
                <w:lang w:val="en-US"/>
              </w:rPr>
            </w:pPr>
            <w:r w:rsidRPr="0032238F">
              <w:rPr>
                <w:rFonts w:ascii="Times New Roman" w:hAnsi="Times New Roman" w:cs="Times New Roman"/>
                <w:sz w:val="20"/>
                <w:szCs w:val="20"/>
                <w:lang w:val="en-US"/>
              </w:rPr>
              <w:t>15</w:t>
            </w:r>
          </w:p>
        </w:tc>
        <w:tc>
          <w:tcPr>
            <w:tcW w:w="2957" w:type="pct"/>
          </w:tcPr>
          <w:p w:rsidR="00450A8E" w:rsidRPr="0032238F" w:rsidRDefault="001D20B0" w:rsidP="0067268F">
            <w:pPr>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15-дәріс. </w:t>
            </w:r>
            <w:r w:rsidRPr="0032238F">
              <w:rPr>
                <w:rFonts w:ascii="Times New Roman" w:hAnsi="Times New Roman" w:cs="Times New Roman"/>
                <w:sz w:val="20"/>
                <w:szCs w:val="20"/>
                <w:lang w:val="kk-KZ"/>
              </w:rPr>
              <w:t xml:space="preserve">ШЫҰ-ның ОА </w:t>
            </w:r>
            <w:r w:rsidR="00897F13">
              <w:rPr>
                <w:rFonts w:ascii="Times New Roman" w:hAnsi="Times New Roman" w:cs="Times New Roman"/>
                <w:sz w:val="20"/>
                <w:szCs w:val="20"/>
                <w:lang w:val="kk-KZ"/>
              </w:rPr>
              <w:t xml:space="preserve">мемлекеттерінің саяси жүйесін сақтаудағы </w:t>
            </w:r>
            <w:r w:rsidRPr="0032238F">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орны мен </w:t>
            </w:r>
            <w:r w:rsidRPr="0032238F">
              <w:rPr>
                <w:rFonts w:ascii="Times New Roman" w:hAnsi="Times New Roman" w:cs="Times New Roman"/>
                <w:sz w:val="20"/>
                <w:szCs w:val="20"/>
                <w:lang w:val="kk-KZ"/>
              </w:rPr>
              <w:t>рөлі.</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0978A9" w:rsidTr="0067268F">
        <w:tc>
          <w:tcPr>
            <w:tcW w:w="579" w:type="pct"/>
            <w:vMerge/>
          </w:tcPr>
          <w:p w:rsidR="00450A8E" w:rsidRPr="0032238F" w:rsidRDefault="00450A8E" w:rsidP="0067268F">
            <w:pPr>
              <w:jc w:val="both"/>
              <w:rPr>
                <w:rFonts w:ascii="Times New Roman" w:hAnsi="Times New Roman" w:cs="Times New Roman"/>
                <w:b/>
                <w:sz w:val="20"/>
                <w:szCs w:val="20"/>
                <w:lang w:val="kk-KZ"/>
              </w:rPr>
            </w:pPr>
          </w:p>
        </w:tc>
        <w:tc>
          <w:tcPr>
            <w:tcW w:w="2957" w:type="pct"/>
          </w:tcPr>
          <w:p w:rsidR="00450A8E" w:rsidRPr="0032238F" w:rsidRDefault="00E652B5" w:rsidP="00E652B5">
            <w:pPr>
              <w:spacing w:line="288" w:lineRule="auto"/>
              <w:jc w:val="both"/>
              <w:rPr>
                <w:rFonts w:ascii="Times New Roman" w:hAnsi="Times New Roman" w:cs="Times New Roman"/>
                <w:i/>
                <w:sz w:val="20"/>
                <w:szCs w:val="20"/>
                <w:lang w:val="kk-KZ"/>
              </w:rPr>
            </w:pPr>
            <w:r>
              <w:rPr>
                <w:rFonts w:ascii="Times New Roman" w:hAnsi="Times New Roman" w:cs="Times New Roman"/>
                <w:sz w:val="20"/>
                <w:szCs w:val="20"/>
                <w:lang w:val="kk-KZ"/>
              </w:rPr>
              <w:t xml:space="preserve">15 - </w:t>
            </w:r>
            <w:r w:rsidR="00450A8E" w:rsidRPr="0032238F">
              <w:rPr>
                <w:rFonts w:ascii="Times New Roman" w:hAnsi="Times New Roman" w:cs="Times New Roman"/>
                <w:sz w:val="20"/>
                <w:szCs w:val="20"/>
                <w:lang w:val="kk-KZ"/>
              </w:rPr>
              <w:t>практикалық (зертханалық) сабақ.</w:t>
            </w:r>
            <w:r>
              <w:rPr>
                <w:rFonts w:ascii="Times New Roman" w:hAnsi="Times New Roman" w:cs="Times New Roman"/>
                <w:sz w:val="20"/>
                <w:szCs w:val="20"/>
                <w:lang w:val="kk-KZ"/>
              </w:rPr>
              <w:t xml:space="preserve"> ОА дәстүрі емес қауіп-қатерлерден сақтануд</w:t>
            </w:r>
            <w:r w:rsidR="00AE4B73">
              <w:rPr>
                <w:rFonts w:ascii="Times New Roman" w:hAnsi="Times New Roman" w:cs="Times New Roman"/>
                <w:sz w:val="20"/>
                <w:szCs w:val="20"/>
                <w:lang w:val="kk-KZ"/>
              </w:rPr>
              <w:t>а</w:t>
            </w:r>
            <w:r w:rsidR="00450A8E" w:rsidRPr="0032238F">
              <w:rPr>
                <w:rFonts w:ascii="Times New Roman" w:hAnsi="Times New Roman" w:cs="Times New Roman"/>
                <w:i/>
                <w:sz w:val="20"/>
                <w:szCs w:val="20"/>
                <w:lang w:val="kk-KZ"/>
              </w:rPr>
              <w:t xml:space="preserve"> </w:t>
            </w:r>
            <w:r w:rsidR="00450A8E" w:rsidRPr="0032238F">
              <w:rPr>
                <w:rFonts w:ascii="Times New Roman" w:hAnsi="Times New Roman" w:cs="Times New Roman"/>
                <w:sz w:val="20"/>
                <w:szCs w:val="20"/>
                <w:lang w:val="kk-KZ"/>
              </w:rPr>
              <w:t xml:space="preserve">ШЫҰ-ның </w:t>
            </w:r>
            <w:r w:rsidR="00AE4B73">
              <w:rPr>
                <w:rFonts w:ascii="Times New Roman" w:hAnsi="Times New Roman" w:cs="Times New Roman"/>
                <w:sz w:val="20"/>
                <w:szCs w:val="20"/>
                <w:lang w:val="kk-KZ"/>
              </w:rPr>
              <w:t>рөлі</w:t>
            </w:r>
            <w:r w:rsidR="00450A8E" w:rsidRPr="0032238F">
              <w:rPr>
                <w:rFonts w:ascii="Times New Roman" w:hAnsi="Times New Roman" w:cs="Times New Roman"/>
                <w:sz w:val="20"/>
                <w:szCs w:val="20"/>
                <w:lang w:val="kk-KZ"/>
              </w:rPr>
              <w:t>.</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0978A9" w:rsidTr="0067268F">
        <w:tc>
          <w:tcPr>
            <w:tcW w:w="579" w:type="pct"/>
            <w:vMerge/>
          </w:tcPr>
          <w:p w:rsidR="00450A8E" w:rsidRPr="0032238F" w:rsidRDefault="00450A8E" w:rsidP="0067268F">
            <w:pPr>
              <w:jc w:val="both"/>
              <w:rPr>
                <w:rFonts w:ascii="Times New Roman" w:hAnsi="Times New Roman" w:cs="Times New Roman"/>
                <w:b/>
                <w:sz w:val="20"/>
                <w:szCs w:val="20"/>
                <w:lang w:val="kk-KZ"/>
              </w:rPr>
            </w:pPr>
          </w:p>
        </w:tc>
        <w:tc>
          <w:tcPr>
            <w:tcW w:w="2957" w:type="pct"/>
          </w:tcPr>
          <w:p w:rsidR="00450A8E" w:rsidRPr="0032238F" w:rsidRDefault="00AE4B73" w:rsidP="0067268F">
            <w:pPr>
              <w:jc w:val="both"/>
              <w:rPr>
                <w:rFonts w:ascii="Times New Roman" w:hAnsi="Times New Roman" w:cs="Times New Roman"/>
                <w:b/>
                <w:sz w:val="20"/>
                <w:szCs w:val="20"/>
                <w:lang w:val="kk-KZ"/>
              </w:rPr>
            </w:pPr>
            <w:r w:rsidRPr="0032238F">
              <w:rPr>
                <w:rFonts w:ascii="Times New Roman" w:hAnsi="Times New Roman" w:cs="Times New Roman"/>
                <w:sz w:val="20"/>
                <w:szCs w:val="20"/>
                <w:lang w:val="kk-KZ"/>
              </w:rPr>
              <w:t xml:space="preserve">15 </w:t>
            </w:r>
            <w:r>
              <w:rPr>
                <w:rFonts w:ascii="Times New Roman" w:hAnsi="Times New Roman" w:cs="Times New Roman"/>
                <w:sz w:val="20"/>
                <w:szCs w:val="20"/>
                <w:lang w:val="kk-KZ"/>
              </w:rPr>
              <w:t xml:space="preserve">- </w:t>
            </w:r>
            <w:r w:rsidRPr="0032238F">
              <w:rPr>
                <w:rFonts w:ascii="Times New Roman" w:hAnsi="Times New Roman" w:cs="Times New Roman"/>
                <w:sz w:val="20"/>
                <w:szCs w:val="20"/>
                <w:lang w:val="kk-KZ"/>
              </w:rPr>
              <w:t xml:space="preserve">СОӨЖ. </w:t>
            </w:r>
            <w:r>
              <w:rPr>
                <w:rFonts w:ascii="Times New Roman" w:hAnsi="Times New Roman" w:cs="Times New Roman"/>
                <w:sz w:val="20"/>
                <w:szCs w:val="20"/>
                <w:lang w:val="kk-KZ"/>
              </w:rPr>
              <w:t>ОА аймағында Қазақстанның көшбасшылық орны мен рөлі.</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0978A9" w:rsidTr="0067268F">
        <w:tc>
          <w:tcPr>
            <w:tcW w:w="579" w:type="pct"/>
            <w:vMerge/>
          </w:tcPr>
          <w:p w:rsidR="00450A8E" w:rsidRPr="0032238F" w:rsidRDefault="00450A8E" w:rsidP="0067268F">
            <w:pPr>
              <w:jc w:val="both"/>
              <w:rPr>
                <w:rFonts w:ascii="Times New Roman" w:hAnsi="Times New Roman" w:cs="Times New Roman"/>
                <w:b/>
                <w:sz w:val="20"/>
                <w:szCs w:val="20"/>
                <w:lang w:val="kk-KZ"/>
              </w:rPr>
            </w:pPr>
          </w:p>
        </w:tc>
        <w:tc>
          <w:tcPr>
            <w:tcW w:w="2957" w:type="pct"/>
          </w:tcPr>
          <w:p w:rsidR="00450A8E" w:rsidRPr="0032238F" w:rsidRDefault="00450A8E" w:rsidP="0067268F">
            <w:pPr>
              <w:jc w:val="both"/>
              <w:rPr>
                <w:rFonts w:ascii="Times New Roman" w:hAnsi="Times New Roman" w:cs="Times New Roman"/>
                <w:b/>
                <w:sz w:val="20"/>
                <w:szCs w:val="20"/>
                <w:lang w:val="kk-KZ"/>
              </w:rPr>
            </w:pP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kk-KZ"/>
              </w:rPr>
            </w:pPr>
          </w:p>
        </w:tc>
      </w:tr>
      <w:tr w:rsidR="00450A8E" w:rsidRPr="0032238F" w:rsidTr="0067268F">
        <w:tc>
          <w:tcPr>
            <w:tcW w:w="579" w:type="pct"/>
            <w:vMerge/>
          </w:tcPr>
          <w:p w:rsidR="00450A8E" w:rsidRPr="0032238F" w:rsidRDefault="00450A8E" w:rsidP="0067268F">
            <w:pPr>
              <w:jc w:val="both"/>
              <w:rPr>
                <w:rFonts w:ascii="Times New Roman" w:hAnsi="Times New Roman" w:cs="Times New Roman"/>
                <w:b/>
                <w:sz w:val="20"/>
                <w:szCs w:val="20"/>
                <w:lang w:val="kk-KZ"/>
              </w:rPr>
            </w:pPr>
          </w:p>
        </w:tc>
        <w:tc>
          <w:tcPr>
            <w:tcW w:w="2957" w:type="pct"/>
          </w:tcPr>
          <w:p w:rsidR="00450A8E" w:rsidRPr="0032238F" w:rsidRDefault="00450A8E" w:rsidP="0067268F">
            <w:pPr>
              <w:jc w:val="both"/>
              <w:rPr>
                <w:rFonts w:ascii="Times New Roman" w:hAnsi="Times New Roman" w:cs="Times New Roman"/>
                <w:b/>
                <w:sz w:val="20"/>
                <w:szCs w:val="20"/>
                <w:lang w:val="kk-KZ"/>
              </w:rPr>
            </w:pPr>
            <w:r w:rsidRPr="0032238F">
              <w:rPr>
                <w:rFonts w:ascii="Times New Roman" w:hAnsi="Times New Roman" w:cs="Times New Roman"/>
                <w:b/>
                <w:sz w:val="20"/>
                <w:szCs w:val="20"/>
                <w:lang w:val="kk-KZ"/>
              </w:rPr>
              <w:t>2 Аралық бақылау</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en-US"/>
              </w:rPr>
            </w:pPr>
            <w:r w:rsidRPr="0032238F">
              <w:rPr>
                <w:rFonts w:ascii="Times New Roman" w:hAnsi="Times New Roman" w:cs="Times New Roman"/>
                <w:b/>
                <w:sz w:val="20"/>
                <w:szCs w:val="20"/>
                <w:lang w:val="en-US"/>
              </w:rPr>
              <w:t>30</w:t>
            </w:r>
          </w:p>
        </w:tc>
      </w:tr>
      <w:tr w:rsidR="00450A8E" w:rsidRPr="0032238F" w:rsidTr="0067268F">
        <w:tc>
          <w:tcPr>
            <w:tcW w:w="579" w:type="pct"/>
          </w:tcPr>
          <w:p w:rsidR="00450A8E" w:rsidRPr="0032238F" w:rsidRDefault="00450A8E" w:rsidP="0067268F">
            <w:pPr>
              <w:jc w:val="both"/>
              <w:rPr>
                <w:rFonts w:ascii="Times New Roman" w:hAnsi="Times New Roman" w:cs="Times New Roman"/>
                <w:b/>
                <w:sz w:val="20"/>
                <w:szCs w:val="20"/>
                <w:lang w:val="kk-KZ"/>
              </w:rPr>
            </w:pPr>
          </w:p>
        </w:tc>
        <w:tc>
          <w:tcPr>
            <w:tcW w:w="2957" w:type="pct"/>
          </w:tcPr>
          <w:p w:rsidR="00450A8E" w:rsidRPr="0032238F" w:rsidRDefault="00450A8E" w:rsidP="0067268F">
            <w:pPr>
              <w:jc w:val="both"/>
              <w:rPr>
                <w:rFonts w:ascii="Times New Roman" w:hAnsi="Times New Roman" w:cs="Times New Roman"/>
                <w:b/>
                <w:sz w:val="20"/>
                <w:szCs w:val="20"/>
                <w:lang w:val="kk-KZ"/>
              </w:rPr>
            </w:pPr>
            <w:r w:rsidRPr="0032238F">
              <w:rPr>
                <w:rFonts w:ascii="Times New Roman" w:hAnsi="Times New Roman" w:cs="Times New Roman"/>
                <w:b/>
                <w:sz w:val="20"/>
                <w:szCs w:val="20"/>
                <w:lang w:val="kk-KZ"/>
              </w:rPr>
              <w:t>Емтихан</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en-US"/>
              </w:rPr>
            </w:pPr>
            <w:r w:rsidRPr="0032238F">
              <w:rPr>
                <w:rFonts w:ascii="Times New Roman" w:hAnsi="Times New Roman" w:cs="Times New Roman"/>
                <w:b/>
                <w:sz w:val="20"/>
                <w:szCs w:val="20"/>
                <w:lang w:val="en-US"/>
              </w:rPr>
              <w:t>40</w:t>
            </w:r>
          </w:p>
        </w:tc>
      </w:tr>
      <w:tr w:rsidR="00450A8E" w:rsidRPr="0032238F" w:rsidTr="0067268F">
        <w:tc>
          <w:tcPr>
            <w:tcW w:w="579" w:type="pct"/>
          </w:tcPr>
          <w:p w:rsidR="00450A8E" w:rsidRPr="0032238F" w:rsidRDefault="00450A8E" w:rsidP="0067268F">
            <w:pPr>
              <w:jc w:val="both"/>
              <w:rPr>
                <w:rFonts w:ascii="Times New Roman" w:hAnsi="Times New Roman" w:cs="Times New Roman"/>
                <w:b/>
                <w:sz w:val="20"/>
                <w:szCs w:val="20"/>
                <w:lang w:val="kk-KZ"/>
              </w:rPr>
            </w:pPr>
          </w:p>
        </w:tc>
        <w:tc>
          <w:tcPr>
            <w:tcW w:w="2957" w:type="pct"/>
          </w:tcPr>
          <w:p w:rsidR="00450A8E" w:rsidRPr="0032238F" w:rsidRDefault="00450A8E" w:rsidP="0067268F">
            <w:pPr>
              <w:jc w:val="both"/>
              <w:rPr>
                <w:rFonts w:ascii="Times New Roman" w:hAnsi="Times New Roman" w:cs="Times New Roman"/>
                <w:b/>
                <w:sz w:val="20"/>
                <w:szCs w:val="20"/>
                <w:lang w:val="kk-KZ"/>
              </w:rPr>
            </w:pPr>
            <w:r w:rsidRPr="0032238F">
              <w:rPr>
                <w:rFonts w:ascii="Times New Roman" w:hAnsi="Times New Roman" w:cs="Times New Roman"/>
                <w:b/>
                <w:sz w:val="20"/>
                <w:szCs w:val="20"/>
                <w:lang w:val="kk-KZ"/>
              </w:rPr>
              <w:t>Барлығы</w:t>
            </w:r>
          </w:p>
        </w:tc>
        <w:tc>
          <w:tcPr>
            <w:tcW w:w="523" w:type="pct"/>
          </w:tcPr>
          <w:p w:rsidR="00450A8E" w:rsidRPr="0032238F" w:rsidRDefault="00450A8E" w:rsidP="0067268F">
            <w:pPr>
              <w:jc w:val="both"/>
              <w:rPr>
                <w:rFonts w:ascii="Times New Roman" w:hAnsi="Times New Roman" w:cs="Times New Roman"/>
                <w:b/>
                <w:sz w:val="20"/>
                <w:szCs w:val="20"/>
                <w:lang w:val="kk-KZ"/>
              </w:rPr>
            </w:pPr>
          </w:p>
        </w:tc>
        <w:tc>
          <w:tcPr>
            <w:tcW w:w="941" w:type="pct"/>
          </w:tcPr>
          <w:p w:rsidR="00450A8E" w:rsidRPr="0032238F" w:rsidRDefault="00450A8E" w:rsidP="0067268F">
            <w:pPr>
              <w:jc w:val="both"/>
              <w:rPr>
                <w:rFonts w:ascii="Times New Roman" w:hAnsi="Times New Roman" w:cs="Times New Roman"/>
                <w:b/>
                <w:sz w:val="20"/>
                <w:szCs w:val="20"/>
                <w:lang w:val="en-US"/>
              </w:rPr>
            </w:pPr>
            <w:r w:rsidRPr="0032238F">
              <w:rPr>
                <w:rFonts w:ascii="Times New Roman" w:hAnsi="Times New Roman" w:cs="Times New Roman"/>
                <w:b/>
                <w:sz w:val="20"/>
                <w:szCs w:val="20"/>
                <w:lang w:val="en-US"/>
              </w:rPr>
              <w:t>100</w:t>
            </w:r>
          </w:p>
        </w:tc>
      </w:tr>
    </w:tbl>
    <w:p w:rsidR="00450A8E" w:rsidRPr="0032238F" w:rsidRDefault="00450A8E" w:rsidP="00450A8E">
      <w:pPr>
        <w:jc w:val="both"/>
        <w:rPr>
          <w:rFonts w:ascii="Times New Roman" w:hAnsi="Times New Roman" w:cs="Times New Roman"/>
          <w:b/>
          <w:sz w:val="20"/>
          <w:szCs w:val="20"/>
          <w:lang w:val="en-US"/>
        </w:rPr>
      </w:pPr>
    </w:p>
    <w:p w:rsidR="00187643" w:rsidRPr="004058C9" w:rsidRDefault="00450A8E" w:rsidP="004058C9">
      <w:pPr>
        <w:keepNext/>
        <w:tabs>
          <w:tab w:val="center" w:pos="9639"/>
        </w:tabs>
        <w:autoSpaceDE w:val="0"/>
        <w:autoSpaceDN w:val="0"/>
        <w:jc w:val="center"/>
        <w:outlineLvl w:val="1"/>
        <w:rPr>
          <w:rFonts w:ascii="Times New Roman" w:hAnsi="Times New Roman" w:cs="Times New Roman"/>
          <w:b/>
          <w:sz w:val="20"/>
          <w:szCs w:val="20"/>
          <w:lang w:val="kk-KZ"/>
        </w:rPr>
      </w:pPr>
      <w:r w:rsidRPr="0032238F">
        <w:rPr>
          <w:rFonts w:ascii="Times New Roman" w:hAnsi="Times New Roman" w:cs="Times New Roman"/>
          <w:b/>
          <w:sz w:val="20"/>
          <w:szCs w:val="20"/>
          <w:lang w:val="kk-KZ"/>
        </w:rPr>
        <w:t>ӘДЕБИЕТТЕР ТІЗІМІ</w:t>
      </w:r>
    </w:p>
    <w:p w:rsidR="00187643" w:rsidRPr="0032238F" w:rsidRDefault="00450A8E" w:rsidP="00187643">
      <w:pPr>
        <w:keepNext/>
        <w:tabs>
          <w:tab w:val="center" w:pos="9639"/>
        </w:tabs>
        <w:autoSpaceDE w:val="0"/>
        <w:autoSpaceDN w:val="0"/>
        <w:jc w:val="center"/>
        <w:outlineLvl w:val="1"/>
        <w:rPr>
          <w:rFonts w:ascii="Times New Roman" w:hAnsi="Times New Roman" w:cs="Times New Roman"/>
          <w:b/>
          <w:sz w:val="20"/>
          <w:szCs w:val="20"/>
          <w:lang w:val="kk-KZ"/>
        </w:rPr>
      </w:pPr>
      <w:r w:rsidRPr="0032238F">
        <w:rPr>
          <w:rFonts w:ascii="Times New Roman" w:hAnsi="Times New Roman" w:cs="Times New Roman"/>
          <w:b/>
          <w:sz w:val="20"/>
          <w:szCs w:val="20"/>
          <w:lang w:val="kk-KZ"/>
        </w:rPr>
        <w:t>Негізгі:</w:t>
      </w:r>
    </w:p>
    <w:p w:rsidR="00187643" w:rsidRPr="009845A5" w:rsidRDefault="00450A8E" w:rsidP="00187643">
      <w:pPr>
        <w:pStyle w:val="a4"/>
        <w:ind w:left="360"/>
        <w:rPr>
          <w:bCs/>
          <w:sz w:val="20"/>
          <w:lang w:eastAsia="zh-CN"/>
        </w:rPr>
      </w:pPr>
      <w:r w:rsidRPr="0032238F">
        <w:rPr>
          <w:sz w:val="20"/>
          <w:szCs w:val="20"/>
          <w:lang w:val="kk-KZ"/>
        </w:rPr>
        <w:t>1.</w:t>
      </w:r>
      <w:r w:rsidRPr="0032238F">
        <w:rPr>
          <w:bCs/>
          <w:sz w:val="20"/>
          <w:szCs w:val="20"/>
          <w:lang w:val="kk-KZ" w:eastAsia="zh-CN"/>
        </w:rPr>
        <w:t xml:space="preserve">  </w:t>
      </w:r>
      <w:r w:rsidR="00187643" w:rsidRPr="009845A5">
        <w:rPr>
          <w:bCs/>
          <w:sz w:val="20"/>
          <w:lang w:val="kk-KZ" w:eastAsia="zh-CN"/>
        </w:rPr>
        <w:t>Нұрсұлтан Назарбаев. С</w:t>
      </w:r>
      <w:proofErr w:type="spellStart"/>
      <w:r w:rsidR="00187643" w:rsidRPr="009845A5">
        <w:rPr>
          <w:bCs/>
          <w:sz w:val="20"/>
          <w:lang w:eastAsia="zh-CN"/>
        </w:rPr>
        <w:t>ындарлы</w:t>
      </w:r>
      <w:proofErr w:type="spellEnd"/>
      <w:r w:rsidR="00187643" w:rsidRPr="009845A5">
        <w:rPr>
          <w:bCs/>
          <w:sz w:val="20"/>
          <w:lang w:eastAsia="zh-CN"/>
        </w:rPr>
        <w:t xml:space="preserve"> он </w:t>
      </w:r>
      <w:proofErr w:type="spellStart"/>
      <w:r w:rsidR="00187643" w:rsidRPr="009845A5">
        <w:rPr>
          <w:bCs/>
          <w:sz w:val="20"/>
          <w:lang w:eastAsia="zh-CN"/>
        </w:rPr>
        <w:t>жыл</w:t>
      </w:r>
      <w:proofErr w:type="spellEnd"/>
      <w:r w:rsidR="00187643" w:rsidRPr="009845A5">
        <w:rPr>
          <w:bCs/>
          <w:sz w:val="20"/>
          <w:lang w:eastAsia="zh-CN"/>
        </w:rPr>
        <w:t>. –</w:t>
      </w:r>
      <w:proofErr w:type="spellStart"/>
      <w:r w:rsidR="00187643" w:rsidRPr="009845A5">
        <w:rPr>
          <w:bCs/>
          <w:sz w:val="20"/>
          <w:lang w:eastAsia="zh-CN"/>
        </w:rPr>
        <w:t>Алматы</w:t>
      </w:r>
      <w:proofErr w:type="spellEnd"/>
      <w:r w:rsidR="00187643" w:rsidRPr="009845A5">
        <w:rPr>
          <w:bCs/>
          <w:sz w:val="20"/>
          <w:lang w:eastAsia="zh-CN"/>
        </w:rPr>
        <w:t>, 2003.</w:t>
      </w:r>
    </w:p>
    <w:p w:rsidR="006413FD" w:rsidRDefault="006413FD" w:rsidP="006413FD">
      <w:pPr>
        <w:pStyle w:val="a4"/>
        <w:ind w:left="360"/>
        <w:rPr>
          <w:bCs/>
          <w:sz w:val="20"/>
          <w:lang w:val="kk-KZ" w:eastAsia="zh-CN"/>
        </w:rPr>
      </w:pPr>
      <w:r>
        <w:rPr>
          <w:bCs/>
          <w:sz w:val="20"/>
          <w:lang w:val="kk-KZ" w:eastAsia="zh-CN"/>
        </w:rPr>
        <w:t xml:space="preserve">2. </w:t>
      </w:r>
      <w:r w:rsidR="00775161" w:rsidRPr="009845A5">
        <w:rPr>
          <w:bCs/>
          <w:sz w:val="20"/>
          <w:lang w:val="kk-KZ" w:eastAsia="zh-CN"/>
        </w:rPr>
        <w:t>Ш.Уәлиханов атындағы Тарих және этнология институты. Қазақ мемлекеттілігінің тарихы (ежелгі жән</w:t>
      </w:r>
      <w:r w:rsidRPr="009845A5">
        <w:rPr>
          <w:bCs/>
          <w:sz w:val="20"/>
          <w:lang w:val="kk-KZ" w:eastAsia="zh-CN"/>
        </w:rPr>
        <w:t>е орта ғасырлық кезең). –Алматы. 2007.</w:t>
      </w:r>
    </w:p>
    <w:p w:rsidR="00450A8E" w:rsidRPr="004058C9" w:rsidRDefault="006413FD" w:rsidP="004058C9">
      <w:pPr>
        <w:pStyle w:val="a4"/>
        <w:ind w:left="360"/>
        <w:rPr>
          <w:bCs/>
          <w:sz w:val="20"/>
          <w:lang w:val="kk-KZ" w:eastAsia="zh-CN"/>
        </w:rPr>
      </w:pPr>
      <w:r>
        <w:rPr>
          <w:bCs/>
          <w:sz w:val="20"/>
          <w:lang w:val="kk-KZ" w:eastAsia="zh-CN"/>
        </w:rPr>
        <w:t xml:space="preserve">3. </w:t>
      </w:r>
      <w:proofErr w:type="spellStart"/>
      <w:r w:rsidRPr="009845A5">
        <w:rPr>
          <w:bCs/>
          <w:sz w:val="20"/>
          <w:lang w:eastAsia="zh-CN"/>
        </w:rPr>
        <w:t>Лаумулин</w:t>
      </w:r>
      <w:proofErr w:type="spellEnd"/>
      <w:r w:rsidRPr="009845A5">
        <w:rPr>
          <w:bCs/>
          <w:sz w:val="20"/>
          <w:lang w:eastAsia="zh-CN"/>
        </w:rPr>
        <w:t xml:space="preserve"> М.Т. Центральная Азия в зарубежной политологии и мировой </w:t>
      </w:r>
      <w:proofErr w:type="spellStart"/>
      <w:r w:rsidRPr="009845A5">
        <w:rPr>
          <w:bCs/>
          <w:sz w:val="20"/>
          <w:lang w:eastAsia="zh-CN"/>
        </w:rPr>
        <w:t>геополитикею</w:t>
      </w:r>
      <w:proofErr w:type="spellEnd"/>
      <w:r w:rsidRPr="009845A5">
        <w:rPr>
          <w:bCs/>
          <w:sz w:val="20"/>
          <w:lang w:eastAsia="zh-CN"/>
        </w:rPr>
        <w:t xml:space="preserve"> </w:t>
      </w:r>
      <w:proofErr w:type="gramStart"/>
      <w:r w:rsidRPr="009845A5">
        <w:rPr>
          <w:bCs/>
          <w:sz w:val="20"/>
          <w:lang w:eastAsia="zh-CN"/>
        </w:rPr>
        <w:t>–</w:t>
      </w:r>
      <w:proofErr w:type="spellStart"/>
      <w:r w:rsidRPr="009845A5">
        <w:rPr>
          <w:bCs/>
          <w:sz w:val="20"/>
          <w:lang w:eastAsia="zh-CN"/>
        </w:rPr>
        <w:t>А</w:t>
      </w:r>
      <w:proofErr w:type="gramEnd"/>
      <w:r w:rsidRPr="009845A5">
        <w:rPr>
          <w:bCs/>
          <w:sz w:val="20"/>
          <w:lang w:eastAsia="zh-CN"/>
        </w:rPr>
        <w:t>лматы</w:t>
      </w:r>
      <w:proofErr w:type="spellEnd"/>
      <w:r w:rsidRPr="009845A5">
        <w:rPr>
          <w:bCs/>
          <w:sz w:val="20"/>
          <w:lang w:eastAsia="zh-CN"/>
        </w:rPr>
        <w:t>.</w:t>
      </w:r>
    </w:p>
    <w:p w:rsidR="00450A8E" w:rsidRPr="004058C9" w:rsidRDefault="00450A8E" w:rsidP="00450A8E">
      <w:pPr>
        <w:pStyle w:val="a4"/>
        <w:jc w:val="center"/>
        <w:rPr>
          <w:b/>
          <w:bCs/>
          <w:sz w:val="20"/>
          <w:szCs w:val="20"/>
          <w:lang w:val="kk-KZ" w:eastAsia="zh-CN"/>
        </w:rPr>
      </w:pPr>
      <w:r w:rsidRPr="004058C9">
        <w:rPr>
          <w:b/>
          <w:bCs/>
          <w:sz w:val="20"/>
          <w:szCs w:val="20"/>
          <w:lang w:val="kk-KZ" w:eastAsia="zh-CN"/>
        </w:rPr>
        <w:t>Қосымшы:</w:t>
      </w:r>
    </w:p>
    <w:p w:rsidR="006413FD" w:rsidRPr="0032238F" w:rsidRDefault="004058C9" w:rsidP="006413FD">
      <w:pPr>
        <w:pStyle w:val="a4"/>
        <w:ind w:left="705"/>
        <w:jc w:val="both"/>
        <w:rPr>
          <w:b/>
          <w:bCs/>
          <w:sz w:val="20"/>
          <w:szCs w:val="20"/>
          <w:lang w:eastAsia="zh-CN"/>
        </w:rPr>
      </w:pPr>
      <w:r>
        <w:rPr>
          <w:bCs/>
          <w:sz w:val="20"/>
          <w:szCs w:val="20"/>
          <w:lang w:val="kk-KZ" w:eastAsia="zh-CN"/>
        </w:rPr>
        <w:t xml:space="preserve">1. </w:t>
      </w:r>
      <w:r w:rsidR="006413FD" w:rsidRPr="0032238F">
        <w:rPr>
          <w:bCs/>
          <w:sz w:val="20"/>
          <w:szCs w:val="20"/>
          <w:lang w:eastAsia="zh-CN"/>
        </w:rPr>
        <w:t>Московский государственный институт международным отношениям, МИД Рос</w:t>
      </w:r>
      <w:r w:rsidR="00310BE7">
        <w:rPr>
          <w:bCs/>
          <w:sz w:val="20"/>
          <w:szCs w:val="20"/>
          <w:lang w:eastAsia="zh-CN"/>
        </w:rPr>
        <w:t xml:space="preserve">сии. Международные отношения в </w:t>
      </w:r>
      <w:r w:rsidR="00310BE7">
        <w:rPr>
          <w:bCs/>
          <w:sz w:val="20"/>
          <w:szCs w:val="20"/>
          <w:lang w:val="kk-KZ" w:eastAsia="zh-CN"/>
        </w:rPr>
        <w:t>Ц</w:t>
      </w:r>
      <w:proofErr w:type="spellStart"/>
      <w:r w:rsidR="006413FD" w:rsidRPr="0032238F">
        <w:rPr>
          <w:bCs/>
          <w:sz w:val="20"/>
          <w:szCs w:val="20"/>
          <w:lang w:eastAsia="zh-CN"/>
        </w:rPr>
        <w:t>ентральной</w:t>
      </w:r>
      <w:proofErr w:type="spellEnd"/>
      <w:r w:rsidR="006413FD" w:rsidRPr="0032238F">
        <w:rPr>
          <w:bCs/>
          <w:sz w:val="20"/>
          <w:szCs w:val="20"/>
          <w:lang w:eastAsia="zh-CN"/>
        </w:rPr>
        <w:t xml:space="preserve"> Азии События и документы</w:t>
      </w:r>
      <w:r w:rsidR="006413FD" w:rsidRPr="0032238F">
        <w:rPr>
          <w:sz w:val="20"/>
          <w:szCs w:val="20"/>
        </w:rPr>
        <w:t xml:space="preserve">. </w:t>
      </w:r>
      <w:proofErr w:type="gramStart"/>
      <w:r w:rsidR="006413FD" w:rsidRPr="0032238F">
        <w:rPr>
          <w:sz w:val="20"/>
          <w:szCs w:val="20"/>
        </w:rPr>
        <w:t>–М</w:t>
      </w:r>
      <w:proofErr w:type="gramEnd"/>
      <w:r w:rsidR="006413FD" w:rsidRPr="0032238F">
        <w:rPr>
          <w:sz w:val="20"/>
          <w:szCs w:val="20"/>
          <w:lang w:val="kk-KZ"/>
        </w:rPr>
        <w:t>., -</w:t>
      </w:r>
      <w:r w:rsidR="006413FD" w:rsidRPr="0032238F">
        <w:rPr>
          <w:sz w:val="20"/>
          <w:szCs w:val="20"/>
        </w:rPr>
        <w:t xml:space="preserve"> 2011.</w:t>
      </w:r>
    </w:p>
    <w:p w:rsidR="00310BE7" w:rsidRDefault="006413FD" w:rsidP="004058C9">
      <w:pPr>
        <w:pStyle w:val="a4"/>
        <w:ind w:left="705"/>
        <w:jc w:val="both"/>
        <w:rPr>
          <w:bCs/>
          <w:sz w:val="20"/>
          <w:szCs w:val="20"/>
          <w:lang w:val="kk-KZ" w:eastAsia="zh-CN"/>
        </w:rPr>
      </w:pPr>
      <w:r>
        <w:rPr>
          <w:bCs/>
          <w:sz w:val="20"/>
          <w:szCs w:val="20"/>
          <w:lang w:val="kk-KZ" w:eastAsia="zh-CN"/>
        </w:rPr>
        <w:t xml:space="preserve">2.  </w:t>
      </w:r>
      <w:r w:rsidR="004058C9">
        <w:rPr>
          <w:bCs/>
          <w:sz w:val="20"/>
          <w:szCs w:val="20"/>
          <w:lang w:val="kk-KZ" w:eastAsia="zh-CN"/>
        </w:rPr>
        <w:t xml:space="preserve">ҚР ММ, Қазақстан халқының рухани даму қоры. </w:t>
      </w:r>
      <w:r w:rsidR="00310BE7">
        <w:rPr>
          <w:bCs/>
          <w:sz w:val="20"/>
          <w:szCs w:val="20"/>
          <w:lang w:val="kk-KZ" w:eastAsia="zh-CN"/>
        </w:rPr>
        <w:t>Қазақстанның Орталық Азияда бейбітшілік пен қауіпсіздікті қамтамасыз етудегі рөлі (Халықаралық ғылыми-тәжірибелік конференцияның материалы).-Алматы. 2010.</w:t>
      </w:r>
    </w:p>
    <w:p w:rsidR="00450A8E" w:rsidRPr="004058C9" w:rsidRDefault="006413FD" w:rsidP="004058C9">
      <w:pPr>
        <w:pStyle w:val="a4"/>
        <w:ind w:left="705"/>
        <w:jc w:val="both"/>
        <w:rPr>
          <w:b/>
          <w:bCs/>
          <w:sz w:val="20"/>
          <w:szCs w:val="20"/>
          <w:lang w:val="kk-KZ" w:eastAsia="zh-CN"/>
        </w:rPr>
      </w:pPr>
      <w:r>
        <w:rPr>
          <w:bCs/>
          <w:sz w:val="20"/>
          <w:szCs w:val="20"/>
          <w:lang w:val="kk-KZ" w:eastAsia="zh-CN"/>
        </w:rPr>
        <w:t>3</w:t>
      </w:r>
      <w:r w:rsidR="00450A8E" w:rsidRPr="0032238F">
        <w:rPr>
          <w:bCs/>
          <w:sz w:val="20"/>
          <w:szCs w:val="20"/>
          <w:lang w:val="kk-KZ" w:eastAsia="zh-CN"/>
        </w:rPr>
        <w:t xml:space="preserve">. </w:t>
      </w:r>
      <w:r w:rsidR="004058C9">
        <w:rPr>
          <w:bCs/>
          <w:sz w:val="20"/>
          <w:szCs w:val="20"/>
          <w:lang w:val="kk-KZ" w:eastAsia="zh-CN"/>
        </w:rPr>
        <w:t xml:space="preserve">Жәнібек Кәріпжанов </w:t>
      </w:r>
      <w:r w:rsidR="00450A8E" w:rsidRPr="0032238F">
        <w:rPr>
          <w:bCs/>
          <w:sz w:val="20"/>
          <w:szCs w:val="20"/>
          <w:lang w:val="kk-KZ" w:eastAsia="zh-CN"/>
        </w:rPr>
        <w:t xml:space="preserve">Нәбижан Мұқаметханұлы. </w:t>
      </w:r>
      <w:r w:rsidR="004058C9">
        <w:rPr>
          <w:bCs/>
          <w:sz w:val="20"/>
          <w:szCs w:val="20"/>
          <w:lang w:val="kk-KZ" w:eastAsia="zh-CN"/>
        </w:rPr>
        <w:t>Қытайдың сыртқы саясаты және Қазақстанмен қатынасы (2000-2010). –Алматы, 2013.</w:t>
      </w:r>
    </w:p>
    <w:p w:rsidR="00450A8E" w:rsidRPr="0032238F" w:rsidRDefault="00450A8E" w:rsidP="00450A8E">
      <w:pPr>
        <w:jc w:val="center"/>
        <w:rPr>
          <w:rFonts w:ascii="Times New Roman" w:hAnsi="Times New Roman" w:cs="Times New Roman"/>
          <w:b/>
          <w:sz w:val="20"/>
          <w:szCs w:val="20"/>
          <w:lang w:val="kk-KZ"/>
        </w:rPr>
      </w:pPr>
      <w:r w:rsidRPr="0032238F">
        <w:rPr>
          <w:rFonts w:ascii="Times New Roman" w:hAnsi="Times New Roman" w:cs="Times New Roman"/>
          <w:b/>
          <w:sz w:val="20"/>
          <w:szCs w:val="20"/>
          <w:lang w:val="kk-KZ"/>
        </w:rPr>
        <w:t>ПӘННІҢ АКАДЕМИЯЛЫҚ САЯСАТЫ</w:t>
      </w:r>
    </w:p>
    <w:p w:rsidR="00450A8E" w:rsidRPr="0032238F" w:rsidRDefault="00450A8E" w:rsidP="00450A8E">
      <w:pPr>
        <w:jc w:val="center"/>
        <w:rPr>
          <w:rFonts w:ascii="Times New Roman" w:hAnsi="Times New Roman" w:cs="Times New Roman"/>
          <w:b/>
          <w:sz w:val="20"/>
          <w:szCs w:val="20"/>
          <w:lang w:val="kk-KZ"/>
        </w:rPr>
      </w:pPr>
    </w:p>
    <w:p w:rsidR="00450A8E" w:rsidRPr="0032238F" w:rsidRDefault="00450A8E" w:rsidP="00450A8E">
      <w:pPr>
        <w:pStyle w:val="2"/>
        <w:ind w:firstLine="426"/>
        <w:rPr>
          <w:sz w:val="20"/>
          <w:szCs w:val="20"/>
          <w:lang w:val="kk-KZ"/>
        </w:rPr>
      </w:pPr>
      <w:r w:rsidRPr="0032238F">
        <w:rPr>
          <w:sz w:val="20"/>
          <w:szCs w:val="20"/>
          <w:lang w:val="kk-KZ"/>
        </w:rPr>
        <w:lastRenderedPageBreak/>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450A8E" w:rsidRPr="0032238F" w:rsidRDefault="00450A8E" w:rsidP="00450A8E">
      <w:pPr>
        <w:pStyle w:val="2"/>
        <w:ind w:firstLine="426"/>
        <w:rPr>
          <w:sz w:val="20"/>
          <w:szCs w:val="20"/>
          <w:lang w:val="kk-KZ"/>
        </w:rPr>
      </w:pPr>
      <w:r w:rsidRPr="0032238F">
        <w:rPr>
          <w:sz w:val="20"/>
          <w:szCs w:val="20"/>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50A8E" w:rsidRPr="0032238F" w:rsidRDefault="00450A8E" w:rsidP="00AB4F12">
      <w:pPr>
        <w:pStyle w:val="2"/>
        <w:rPr>
          <w:sz w:val="20"/>
          <w:szCs w:val="20"/>
          <w:lang w:val="kk-KZ"/>
        </w:rPr>
      </w:pPr>
      <w:r w:rsidRPr="0032238F">
        <w:rPr>
          <w:sz w:val="20"/>
          <w:szCs w:val="20"/>
          <w:lang w:val="kk-KZ"/>
        </w:rPr>
        <w:t xml:space="preserve">Бағалау кезінде студенттердің сабақтағы белсенділігі мен сабаққа қатысуы ескеріледі.  </w:t>
      </w:r>
    </w:p>
    <w:p w:rsidR="00450A8E" w:rsidRPr="0032238F" w:rsidRDefault="00450A8E" w:rsidP="00450A8E">
      <w:pPr>
        <w:ind w:firstLine="426"/>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50A8E" w:rsidRPr="0032238F" w:rsidRDefault="00450A8E" w:rsidP="00450A8E">
      <w:pPr>
        <w:ind w:firstLine="567"/>
        <w:jc w:val="both"/>
        <w:rPr>
          <w:rFonts w:ascii="Times New Roman" w:hAnsi="Times New Roman" w:cs="Times New Roman"/>
          <w:sz w:val="20"/>
          <w:szCs w:val="20"/>
          <w:lang w:val="kk-KZ"/>
        </w:rPr>
      </w:pPr>
      <w:r w:rsidRPr="0032238F">
        <w:rPr>
          <w:rFonts w:ascii="Times New Roman" w:hAnsi="Times New Roman" w:cs="Times New Roman"/>
          <w:sz w:val="20"/>
          <w:szCs w:val="20"/>
          <w:lang w:val="kk-KZ"/>
        </w:rPr>
        <w:t>Өзіндік</w:t>
      </w:r>
      <w:r w:rsidR="00AB4F12">
        <w:rPr>
          <w:rFonts w:ascii="Times New Roman" w:hAnsi="Times New Roman" w:cs="Times New Roman"/>
          <w:sz w:val="20"/>
          <w:szCs w:val="20"/>
          <w:lang w:val="kk-KZ"/>
        </w:rPr>
        <w:t xml:space="preserve"> жұмысын (М</w:t>
      </w:r>
      <w:r w:rsidRPr="0032238F">
        <w:rPr>
          <w:rFonts w:ascii="Times New Roman" w:hAnsi="Times New Roman" w:cs="Times New Roman"/>
          <w:sz w:val="20"/>
          <w:szCs w:val="20"/>
          <w:lang w:val="kk-KZ"/>
        </w:rPr>
        <w:t xml:space="preserve">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450A8E" w:rsidRPr="0032238F" w:rsidTr="0067268F">
        <w:trPr>
          <w:trHeight w:val="553"/>
        </w:trPr>
        <w:tc>
          <w:tcPr>
            <w:tcW w:w="1043" w:type="pct"/>
            <w:tcMar>
              <w:top w:w="0" w:type="dxa"/>
              <w:left w:w="108" w:type="dxa"/>
              <w:bottom w:w="0" w:type="dxa"/>
              <w:right w:w="108" w:type="dxa"/>
            </w:tcMar>
            <w:vAlign w:val="center"/>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Әріптік жүйе бойынша бағалау</w:t>
            </w:r>
          </w:p>
        </w:tc>
        <w:tc>
          <w:tcPr>
            <w:tcW w:w="986" w:type="pct"/>
            <w:tcMar>
              <w:top w:w="0" w:type="dxa"/>
              <w:left w:w="108" w:type="dxa"/>
              <w:bottom w:w="0" w:type="dxa"/>
              <w:right w:w="108" w:type="dxa"/>
            </w:tcMar>
            <w:vAlign w:val="center"/>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Балдардың сандық эквиваленті</w:t>
            </w:r>
          </w:p>
        </w:tc>
        <w:tc>
          <w:tcPr>
            <w:tcW w:w="861" w:type="pct"/>
            <w:tcMar>
              <w:top w:w="0" w:type="dxa"/>
              <w:left w:w="108" w:type="dxa"/>
              <w:bottom w:w="0" w:type="dxa"/>
              <w:right w:w="108" w:type="dxa"/>
            </w:tcMar>
            <w:vAlign w:val="center"/>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  мәні</w:t>
            </w:r>
          </w:p>
        </w:tc>
        <w:tc>
          <w:tcPr>
            <w:tcW w:w="2110" w:type="pct"/>
            <w:tcMar>
              <w:top w:w="0" w:type="dxa"/>
              <w:left w:w="108" w:type="dxa"/>
              <w:bottom w:w="0" w:type="dxa"/>
              <w:right w:w="108" w:type="dxa"/>
            </w:tcMar>
            <w:vAlign w:val="center"/>
          </w:tcPr>
          <w:p w:rsidR="00450A8E" w:rsidRPr="0032238F" w:rsidRDefault="00450A8E" w:rsidP="0067268F">
            <w:pPr>
              <w:jc w:val="center"/>
              <w:rPr>
                <w:rFonts w:ascii="Times New Roman" w:hAnsi="Times New Roman" w:cs="Times New Roman"/>
                <w:b/>
                <w:sz w:val="20"/>
                <w:szCs w:val="20"/>
                <w:lang w:val="kk-KZ"/>
              </w:rPr>
            </w:pPr>
            <w:r w:rsidRPr="0032238F">
              <w:rPr>
                <w:rFonts w:ascii="Times New Roman" w:hAnsi="Times New Roman" w:cs="Times New Roman"/>
                <w:sz w:val="20"/>
                <w:szCs w:val="20"/>
                <w:lang w:val="kk-KZ"/>
              </w:rPr>
              <w:t>Дәстүрлі жүйе бойынша бағалау</w:t>
            </w:r>
          </w:p>
        </w:tc>
      </w:tr>
      <w:tr w:rsidR="00450A8E" w:rsidRPr="0032238F" w:rsidTr="0067268F">
        <w:trPr>
          <w:cantSplit/>
          <w:trHeight w:val="361"/>
        </w:trPr>
        <w:tc>
          <w:tcPr>
            <w:tcW w:w="1043"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А</w:t>
            </w:r>
          </w:p>
        </w:tc>
        <w:tc>
          <w:tcPr>
            <w:tcW w:w="986"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4,0</w:t>
            </w:r>
          </w:p>
        </w:tc>
        <w:tc>
          <w:tcPr>
            <w:tcW w:w="861"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95-100</w:t>
            </w:r>
          </w:p>
        </w:tc>
        <w:tc>
          <w:tcPr>
            <w:tcW w:w="2110" w:type="pct"/>
            <w:vMerge w:val="restar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Өте жақсы</w:t>
            </w:r>
            <w:r w:rsidRPr="0032238F">
              <w:rPr>
                <w:rStyle w:val="s00"/>
                <w:sz w:val="20"/>
                <w:szCs w:val="20"/>
                <w:lang w:val="kk-KZ"/>
              </w:rPr>
              <w:t xml:space="preserve"> </w:t>
            </w:r>
          </w:p>
        </w:tc>
      </w:tr>
      <w:tr w:rsidR="00450A8E" w:rsidRPr="0032238F" w:rsidTr="0067268F">
        <w:trPr>
          <w:cantSplit/>
          <w:trHeight w:val="350"/>
        </w:trPr>
        <w:tc>
          <w:tcPr>
            <w:tcW w:w="1043"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А-</w:t>
            </w:r>
          </w:p>
        </w:tc>
        <w:tc>
          <w:tcPr>
            <w:tcW w:w="986"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3,67</w:t>
            </w:r>
          </w:p>
        </w:tc>
        <w:tc>
          <w:tcPr>
            <w:tcW w:w="861"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90-94</w:t>
            </w:r>
          </w:p>
        </w:tc>
        <w:tc>
          <w:tcPr>
            <w:tcW w:w="2110" w:type="pct"/>
            <w:vMerge/>
            <w:vAlign w:val="center"/>
          </w:tcPr>
          <w:p w:rsidR="00450A8E" w:rsidRPr="0032238F" w:rsidRDefault="00450A8E" w:rsidP="0067268F">
            <w:pPr>
              <w:jc w:val="center"/>
              <w:rPr>
                <w:rFonts w:ascii="Times New Roman" w:hAnsi="Times New Roman" w:cs="Times New Roman"/>
                <w:sz w:val="20"/>
                <w:szCs w:val="20"/>
                <w:lang w:val="kk-KZ"/>
              </w:rPr>
            </w:pPr>
          </w:p>
        </w:tc>
      </w:tr>
      <w:tr w:rsidR="00450A8E" w:rsidRPr="0032238F" w:rsidTr="0067268F">
        <w:trPr>
          <w:cantSplit/>
          <w:trHeight w:val="350"/>
        </w:trPr>
        <w:tc>
          <w:tcPr>
            <w:tcW w:w="1043"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В+</w:t>
            </w:r>
          </w:p>
        </w:tc>
        <w:tc>
          <w:tcPr>
            <w:tcW w:w="986"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3,33</w:t>
            </w:r>
          </w:p>
        </w:tc>
        <w:tc>
          <w:tcPr>
            <w:tcW w:w="861"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85-89</w:t>
            </w:r>
          </w:p>
        </w:tc>
        <w:tc>
          <w:tcPr>
            <w:tcW w:w="2110" w:type="pct"/>
            <w:vMerge w:val="restar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Жақсы </w:t>
            </w:r>
          </w:p>
        </w:tc>
      </w:tr>
      <w:tr w:rsidR="00450A8E" w:rsidRPr="0032238F" w:rsidTr="0067268F">
        <w:trPr>
          <w:cantSplit/>
          <w:trHeight w:val="350"/>
        </w:trPr>
        <w:tc>
          <w:tcPr>
            <w:tcW w:w="1043"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В</w:t>
            </w:r>
          </w:p>
        </w:tc>
        <w:tc>
          <w:tcPr>
            <w:tcW w:w="986"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3,0</w:t>
            </w:r>
          </w:p>
        </w:tc>
        <w:tc>
          <w:tcPr>
            <w:tcW w:w="861"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80-84</w:t>
            </w:r>
          </w:p>
        </w:tc>
        <w:tc>
          <w:tcPr>
            <w:tcW w:w="2110" w:type="pct"/>
            <w:vMerge/>
            <w:vAlign w:val="center"/>
          </w:tcPr>
          <w:p w:rsidR="00450A8E" w:rsidRPr="0032238F" w:rsidRDefault="00450A8E" w:rsidP="0067268F">
            <w:pPr>
              <w:jc w:val="center"/>
              <w:rPr>
                <w:rFonts w:ascii="Times New Roman" w:hAnsi="Times New Roman" w:cs="Times New Roman"/>
                <w:sz w:val="20"/>
                <w:szCs w:val="20"/>
                <w:lang w:val="kk-KZ"/>
              </w:rPr>
            </w:pPr>
          </w:p>
        </w:tc>
      </w:tr>
      <w:tr w:rsidR="00450A8E" w:rsidRPr="0032238F" w:rsidTr="0067268F">
        <w:trPr>
          <w:cantSplit/>
          <w:trHeight w:val="361"/>
        </w:trPr>
        <w:tc>
          <w:tcPr>
            <w:tcW w:w="1043"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В-</w:t>
            </w:r>
          </w:p>
        </w:tc>
        <w:tc>
          <w:tcPr>
            <w:tcW w:w="986"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2,67</w:t>
            </w:r>
          </w:p>
        </w:tc>
        <w:tc>
          <w:tcPr>
            <w:tcW w:w="861"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75-79</w:t>
            </w:r>
          </w:p>
        </w:tc>
        <w:tc>
          <w:tcPr>
            <w:tcW w:w="2110" w:type="pct"/>
            <w:vMerge/>
            <w:vAlign w:val="center"/>
          </w:tcPr>
          <w:p w:rsidR="00450A8E" w:rsidRPr="0032238F" w:rsidRDefault="00450A8E" w:rsidP="0067268F">
            <w:pPr>
              <w:jc w:val="center"/>
              <w:rPr>
                <w:rFonts w:ascii="Times New Roman" w:hAnsi="Times New Roman" w:cs="Times New Roman"/>
                <w:sz w:val="20"/>
                <w:szCs w:val="20"/>
                <w:lang w:val="kk-KZ"/>
              </w:rPr>
            </w:pPr>
          </w:p>
        </w:tc>
      </w:tr>
      <w:tr w:rsidR="00450A8E" w:rsidRPr="0032238F" w:rsidTr="0067268F">
        <w:trPr>
          <w:cantSplit/>
          <w:trHeight w:val="350"/>
        </w:trPr>
        <w:tc>
          <w:tcPr>
            <w:tcW w:w="1043"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С+</w:t>
            </w:r>
          </w:p>
        </w:tc>
        <w:tc>
          <w:tcPr>
            <w:tcW w:w="986"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2,33</w:t>
            </w:r>
          </w:p>
        </w:tc>
        <w:tc>
          <w:tcPr>
            <w:tcW w:w="861"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70-74</w:t>
            </w:r>
          </w:p>
        </w:tc>
        <w:tc>
          <w:tcPr>
            <w:tcW w:w="2110" w:type="pct"/>
            <w:vMerge w:val="restar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Қанағаттанарлық </w:t>
            </w:r>
          </w:p>
        </w:tc>
      </w:tr>
      <w:tr w:rsidR="00450A8E" w:rsidRPr="0032238F" w:rsidTr="0067268F">
        <w:trPr>
          <w:cantSplit/>
          <w:trHeight w:val="350"/>
        </w:trPr>
        <w:tc>
          <w:tcPr>
            <w:tcW w:w="1043"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С</w:t>
            </w:r>
          </w:p>
        </w:tc>
        <w:tc>
          <w:tcPr>
            <w:tcW w:w="986"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2,0</w:t>
            </w:r>
          </w:p>
        </w:tc>
        <w:tc>
          <w:tcPr>
            <w:tcW w:w="861"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65-69</w:t>
            </w:r>
          </w:p>
        </w:tc>
        <w:tc>
          <w:tcPr>
            <w:tcW w:w="2110" w:type="pct"/>
            <w:vMerge/>
            <w:vAlign w:val="center"/>
          </w:tcPr>
          <w:p w:rsidR="00450A8E" w:rsidRPr="0032238F" w:rsidRDefault="00450A8E" w:rsidP="0067268F">
            <w:pPr>
              <w:jc w:val="center"/>
              <w:rPr>
                <w:rFonts w:ascii="Times New Roman" w:hAnsi="Times New Roman" w:cs="Times New Roman"/>
                <w:sz w:val="20"/>
                <w:szCs w:val="20"/>
                <w:lang w:val="kk-KZ"/>
              </w:rPr>
            </w:pPr>
          </w:p>
        </w:tc>
      </w:tr>
      <w:tr w:rsidR="00450A8E" w:rsidRPr="0032238F" w:rsidTr="0067268F">
        <w:trPr>
          <w:cantSplit/>
          <w:trHeight w:val="361"/>
        </w:trPr>
        <w:tc>
          <w:tcPr>
            <w:tcW w:w="1043"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С-</w:t>
            </w:r>
          </w:p>
        </w:tc>
        <w:tc>
          <w:tcPr>
            <w:tcW w:w="986"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1,67</w:t>
            </w:r>
          </w:p>
        </w:tc>
        <w:tc>
          <w:tcPr>
            <w:tcW w:w="861"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60-64</w:t>
            </w:r>
          </w:p>
        </w:tc>
        <w:tc>
          <w:tcPr>
            <w:tcW w:w="2110" w:type="pct"/>
            <w:vMerge/>
            <w:vAlign w:val="center"/>
          </w:tcPr>
          <w:p w:rsidR="00450A8E" w:rsidRPr="0032238F" w:rsidRDefault="00450A8E" w:rsidP="0067268F">
            <w:pPr>
              <w:jc w:val="center"/>
              <w:rPr>
                <w:rFonts w:ascii="Times New Roman" w:hAnsi="Times New Roman" w:cs="Times New Roman"/>
                <w:sz w:val="20"/>
                <w:szCs w:val="20"/>
                <w:lang w:val="kk-KZ"/>
              </w:rPr>
            </w:pPr>
          </w:p>
        </w:tc>
      </w:tr>
      <w:tr w:rsidR="00450A8E" w:rsidRPr="0032238F" w:rsidTr="0067268F">
        <w:trPr>
          <w:cantSplit/>
          <w:trHeight w:val="350"/>
        </w:trPr>
        <w:tc>
          <w:tcPr>
            <w:tcW w:w="1043"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D+</w:t>
            </w:r>
          </w:p>
        </w:tc>
        <w:tc>
          <w:tcPr>
            <w:tcW w:w="986"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1,33</w:t>
            </w:r>
          </w:p>
        </w:tc>
        <w:tc>
          <w:tcPr>
            <w:tcW w:w="861"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55-59</w:t>
            </w:r>
          </w:p>
        </w:tc>
        <w:tc>
          <w:tcPr>
            <w:tcW w:w="2110" w:type="pct"/>
            <w:vMerge/>
            <w:vAlign w:val="center"/>
          </w:tcPr>
          <w:p w:rsidR="00450A8E" w:rsidRPr="0032238F" w:rsidRDefault="00450A8E" w:rsidP="0067268F">
            <w:pPr>
              <w:jc w:val="center"/>
              <w:rPr>
                <w:rFonts w:ascii="Times New Roman" w:hAnsi="Times New Roman" w:cs="Times New Roman"/>
                <w:sz w:val="20"/>
                <w:szCs w:val="20"/>
                <w:lang w:val="kk-KZ"/>
              </w:rPr>
            </w:pPr>
          </w:p>
        </w:tc>
      </w:tr>
      <w:tr w:rsidR="00450A8E" w:rsidRPr="0032238F" w:rsidTr="0067268F">
        <w:trPr>
          <w:cantSplit/>
          <w:trHeight w:val="350"/>
        </w:trPr>
        <w:tc>
          <w:tcPr>
            <w:tcW w:w="1043"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D-</w:t>
            </w:r>
          </w:p>
        </w:tc>
        <w:tc>
          <w:tcPr>
            <w:tcW w:w="986"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1,0</w:t>
            </w:r>
          </w:p>
        </w:tc>
        <w:tc>
          <w:tcPr>
            <w:tcW w:w="861"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50-54</w:t>
            </w:r>
          </w:p>
        </w:tc>
        <w:tc>
          <w:tcPr>
            <w:tcW w:w="2110" w:type="pct"/>
            <w:vMerge/>
            <w:vAlign w:val="center"/>
          </w:tcPr>
          <w:p w:rsidR="00450A8E" w:rsidRPr="0032238F" w:rsidRDefault="00450A8E" w:rsidP="0067268F">
            <w:pPr>
              <w:jc w:val="center"/>
              <w:rPr>
                <w:rFonts w:ascii="Times New Roman" w:hAnsi="Times New Roman" w:cs="Times New Roman"/>
                <w:sz w:val="20"/>
                <w:szCs w:val="20"/>
                <w:lang w:val="kk-KZ"/>
              </w:rPr>
            </w:pPr>
          </w:p>
        </w:tc>
      </w:tr>
      <w:tr w:rsidR="00450A8E" w:rsidRPr="0032238F" w:rsidTr="0067268F">
        <w:trPr>
          <w:trHeight w:val="361"/>
        </w:trPr>
        <w:tc>
          <w:tcPr>
            <w:tcW w:w="1043"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F</w:t>
            </w:r>
          </w:p>
        </w:tc>
        <w:tc>
          <w:tcPr>
            <w:tcW w:w="986"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0</w:t>
            </w:r>
          </w:p>
        </w:tc>
        <w:tc>
          <w:tcPr>
            <w:tcW w:w="861"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Style w:val="s00"/>
                <w:sz w:val="20"/>
                <w:szCs w:val="20"/>
                <w:lang w:val="kk-KZ"/>
              </w:rPr>
              <w:t>0-49</w:t>
            </w:r>
          </w:p>
        </w:tc>
        <w:tc>
          <w:tcPr>
            <w:tcW w:w="2110"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 xml:space="preserve">Қанақаттанарлықсыз </w:t>
            </w:r>
          </w:p>
        </w:tc>
      </w:tr>
      <w:tr w:rsidR="00450A8E" w:rsidRPr="000978A9" w:rsidTr="0067268F">
        <w:trPr>
          <w:trHeight w:val="355"/>
        </w:trPr>
        <w:tc>
          <w:tcPr>
            <w:tcW w:w="1043"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 xml:space="preserve">I </w:t>
            </w:r>
          </w:p>
          <w:p w:rsidR="00450A8E" w:rsidRPr="0032238F" w:rsidRDefault="00450A8E" w:rsidP="0067268F">
            <w:pPr>
              <w:pStyle w:val="2"/>
              <w:jc w:val="center"/>
              <w:rPr>
                <w:sz w:val="20"/>
                <w:szCs w:val="20"/>
                <w:lang w:val="kk-KZ"/>
              </w:rPr>
            </w:pPr>
            <w:r w:rsidRPr="0032238F">
              <w:rPr>
                <w:sz w:val="20"/>
                <w:szCs w:val="20"/>
                <w:lang w:val="kk-KZ"/>
              </w:rPr>
              <w:t>(Incomplete)</w:t>
            </w:r>
          </w:p>
        </w:tc>
        <w:tc>
          <w:tcPr>
            <w:tcW w:w="986"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w:t>
            </w:r>
          </w:p>
        </w:tc>
        <w:tc>
          <w:tcPr>
            <w:tcW w:w="861"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w:t>
            </w:r>
          </w:p>
        </w:tc>
        <w:tc>
          <w:tcPr>
            <w:tcW w:w="2110"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Пән аяқталмаған</w:t>
            </w:r>
          </w:p>
          <w:p w:rsidR="00450A8E" w:rsidRPr="0032238F" w:rsidRDefault="00450A8E" w:rsidP="0067268F">
            <w:pPr>
              <w:pStyle w:val="2"/>
              <w:jc w:val="center"/>
              <w:rPr>
                <w:i/>
                <w:sz w:val="20"/>
                <w:szCs w:val="20"/>
                <w:lang w:val="kk-KZ"/>
              </w:rPr>
            </w:pPr>
            <w:r w:rsidRPr="0032238F">
              <w:rPr>
                <w:i/>
                <w:sz w:val="20"/>
                <w:szCs w:val="20"/>
                <w:lang w:val="kk-KZ"/>
              </w:rPr>
              <w:t>(GPA  есептеу кезінде есептелінбейді)</w:t>
            </w:r>
          </w:p>
        </w:tc>
      </w:tr>
      <w:tr w:rsidR="00450A8E" w:rsidRPr="000978A9" w:rsidTr="0067268F">
        <w:trPr>
          <w:trHeight w:val="339"/>
        </w:trPr>
        <w:tc>
          <w:tcPr>
            <w:tcW w:w="1043"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P</w:t>
            </w:r>
          </w:p>
          <w:p w:rsidR="00450A8E" w:rsidRPr="0032238F" w:rsidRDefault="00450A8E" w:rsidP="0067268F">
            <w:pPr>
              <w:pStyle w:val="2"/>
              <w:jc w:val="center"/>
              <w:rPr>
                <w:sz w:val="20"/>
                <w:szCs w:val="20"/>
                <w:lang w:val="kk-KZ"/>
              </w:rPr>
            </w:pPr>
            <w:r w:rsidRPr="0032238F">
              <w:rPr>
                <w:sz w:val="20"/>
                <w:szCs w:val="20"/>
                <w:lang w:val="kk-KZ"/>
              </w:rPr>
              <w:t xml:space="preserve"> (Pass)</w:t>
            </w:r>
          </w:p>
        </w:tc>
        <w:tc>
          <w:tcPr>
            <w:tcW w:w="986" w:type="pct"/>
            <w:tcMar>
              <w:top w:w="0" w:type="dxa"/>
              <w:left w:w="108" w:type="dxa"/>
              <w:bottom w:w="0" w:type="dxa"/>
              <w:right w:w="108" w:type="dxa"/>
            </w:tcMar>
          </w:tcPr>
          <w:p w:rsidR="00450A8E" w:rsidRPr="0032238F" w:rsidRDefault="00450A8E" w:rsidP="0067268F">
            <w:pPr>
              <w:pStyle w:val="2"/>
              <w:jc w:val="center"/>
              <w:rPr>
                <w:b/>
                <w:sz w:val="20"/>
                <w:szCs w:val="20"/>
                <w:lang w:val="kk-KZ"/>
              </w:rPr>
            </w:pPr>
            <w:r w:rsidRPr="0032238F">
              <w:rPr>
                <w:b/>
                <w:sz w:val="20"/>
                <w:szCs w:val="20"/>
                <w:lang w:val="kk-KZ"/>
              </w:rPr>
              <w:t>-</w:t>
            </w:r>
          </w:p>
        </w:tc>
        <w:tc>
          <w:tcPr>
            <w:tcW w:w="861" w:type="pct"/>
            <w:tcMar>
              <w:top w:w="0" w:type="dxa"/>
              <w:left w:w="108" w:type="dxa"/>
              <w:bottom w:w="0" w:type="dxa"/>
              <w:right w:w="108" w:type="dxa"/>
            </w:tcMar>
          </w:tcPr>
          <w:p w:rsidR="00450A8E" w:rsidRPr="0032238F" w:rsidRDefault="00450A8E" w:rsidP="0067268F">
            <w:pPr>
              <w:pStyle w:val="2"/>
              <w:jc w:val="center"/>
              <w:rPr>
                <w:b/>
                <w:sz w:val="20"/>
                <w:szCs w:val="20"/>
                <w:lang w:val="kk-KZ"/>
              </w:rPr>
            </w:pPr>
            <w:r w:rsidRPr="0032238F">
              <w:rPr>
                <w:b/>
                <w:sz w:val="20"/>
                <w:szCs w:val="20"/>
                <w:lang w:val="kk-KZ"/>
              </w:rPr>
              <w:t>-</w:t>
            </w:r>
          </w:p>
          <w:p w:rsidR="00450A8E" w:rsidRPr="0032238F" w:rsidRDefault="00450A8E" w:rsidP="0067268F">
            <w:pPr>
              <w:pStyle w:val="2"/>
              <w:jc w:val="center"/>
              <w:rPr>
                <w:b/>
                <w:sz w:val="20"/>
                <w:szCs w:val="20"/>
                <w:lang w:val="kk-KZ"/>
              </w:rPr>
            </w:pPr>
          </w:p>
        </w:tc>
        <w:tc>
          <w:tcPr>
            <w:tcW w:w="2110"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«Есептелінді»</w:t>
            </w:r>
          </w:p>
          <w:p w:rsidR="00450A8E" w:rsidRPr="0032238F" w:rsidRDefault="00450A8E" w:rsidP="0067268F">
            <w:pPr>
              <w:pStyle w:val="2"/>
              <w:jc w:val="center"/>
              <w:rPr>
                <w:i/>
                <w:sz w:val="20"/>
                <w:szCs w:val="20"/>
                <w:lang w:val="kk-KZ"/>
              </w:rPr>
            </w:pPr>
            <w:r w:rsidRPr="0032238F">
              <w:rPr>
                <w:i/>
                <w:sz w:val="20"/>
                <w:szCs w:val="20"/>
                <w:lang w:val="kk-KZ"/>
              </w:rPr>
              <w:t>(GPA  есептеу кезінде есептелінбейді)</w:t>
            </w:r>
          </w:p>
        </w:tc>
      </w:tr>
      <w:tr w:rsidR="00450A8E" w:rsidRPr="000978A9" w:rsidTr="0067268F">
        <w:trPr>
          <w:trHeight w:val="350"/>
        </w:trPr>
        <w:tc>
          <w:tcPr>
            <w:tcW w:w="1043"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lastRenderedPageBreak/>
              <w:t xml:space="preserve">NP </w:t>
            </w:r>
          </w:p>
          <w:p w:rsidR="00450A8E" w:rsidRPr="0032238F" w:rsidRDefault="00450A8E" w:rsidP="0067268F">
            <w:pPr>
              <w:pStyle w:val="2"/>
              <w:jc w:val="center"/>
              <w:rPr>
                <w:sz w:val="20"/>
                <w:szCs w:val="20"/>
                <w:lang w:val="kk-KZ"/>
              </w:rPr>
            </w:pPr>
            <w:r w:rsidRPr="0032238F">
              <w:rPr>
                <w:sz w:val="20"/>
                <w:szCs w:val="20"/>
                <w:lang w:val="kk-KZ"/>
              </w:rPr>
              <w:t>(No Рass)</w:t>
            </w:r>
          </w:p>
        </w:tc>
        <w:tc>
          <w:tcPr>
            <w:tcW w:w="986" w:type="pct"/>
            <w:tcMar>
              <w:top w:w="0" w:type="dxa"/>
              <w:left w:w="108" w:type="dxa"/>
              <w:bottom w:w="0" w:type="dxa"/>
              <w:right w:w="108" w:type="dxa"/>
            </w:tcMar>
          </w:tcPr>
          <w:p w:rsidR="00450A8E" w:rsidRPr="0032238F" w:rsidRDefault="00450A8E" w:rsidP="0067268F">
            <w:pPr>
              <w:pStyle w:val="2"/>
              <w:jc w:val="center"/>
              <w:rPr>
                <w:b/>
                <w:sz w:val="20"/>
                <w:szCs w:val="20"/>
                <w:lang w:val="kk-KZ"/>
              </w:rPr>
            </w:pPr>
            <w:r w:rsidRPr="0032238F">
              <w:rPr>
                <w:b/>
                <w:sz w:val="20"/>
                <w:szCs w:val="20"/>
                <w:lang w:val="kk-KZ"/>
              </w:rPr>
              <w:t>-</w:t>
            </w:r>
          </w:p>
        </w:tc>
        <w:tc>
          <w:tcPr>
            <w:tcW w:w="861" w:type="pct"/>
            <w:tcMar>
              <w:top w:w="0" w:type="dxa"/>
              <w:left w:w="108" w:type="dxa"/>
              <w:bottom w:w="0" w:type="dxa"/>
              <w:right w:w="108" w:type="dxa"/>
            </w:tcMar>
          </w:tcPr>
          <w:p w:rsidR="00450A8E" w:rsidRPr="0032238F" w:rsidRDefault="00450A8E" w:rsidP="0067268F">
            <w:pPr>
              <w:pStyle w:val="2"/>
              <w:jc w:val="center"/>
              <w:rPr>
                <w:b/>
                <w:sz w:val="20"/>
                <w:szCs w:val="20"/>
                <w:lang w:val="kk-KZ"/>
              </w:rPr>
            </w:pPr>
            <w:r w:rsidRPr="0032238F">
              <w:rPr>
                <w:b/>
                <w:sz w:val="20"/>
                <w:szCs w:val="20"/>
                <w:lang w:val="kk-KZ"/>
              </w:rPr>
              <w:t>-</w:t>
            </w:r>
          </w:p>
          <w:p w:rsidR="00450A8E" w:rsidRPr="0032238F" w:rsidRDefault="00450A8E" w:rsidP="0067268F">
            <w:pPr>
              <w:pStyle w:val="2"/>
              <w:jc w:val="center"/>
              <w:rPr>
                <w:b/>
                <w:sz w:val="20"/>
                <w:szCs w:val="20"/>
                <w:lang w:val="kk-KZ"/>
              </w:rPr>
            </w:pPr>
          </w:p>
        </w:tc>
        <w:tc>
          <w:tcPr>
            <w:tcW w:w="2110"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 Есептелінбейді»</w:t>
            </w:r>
          </w:p>
          <w:p w:rsidR="00450A8E" w:rsidRPr="0032238F" w:rsidRDefault="00450A8E" w:rsidP="0067268F">
            <w:pPr>
              <w:pStyle w:val="2"/>
              <w:jc w:val="center"/>
              <w:rPr>
                <w:i/>
                <w:sz w:val="20"/>
                <w:szCs w:val="20"/>
                <w:lang w:val="kk-KZ"/>
              </w:rPr>
            </w:pPr>
            <w:r w:rsidRPr="0032238F">
              <w:rPr>
                <w:i/>
                <w:sz w:val="20"/>
                <w:szCs w:val="20"/>
                <w:lang w:val="kk-KZ"/>
              </w:rPr>
              <w:t>(GPA  есептеу кезінде есептелінбейді)</w:t>
            </w:r>
          </w:p>
        </w:tc>
      </w:tr>
      <w:tr w:rsidR="00450A8E" w:rsidRPr="000978A9" w:rsidTr="0067268F">
        <w:trPr>
          <w:trHeight w:val="339"/>
        </w:trPr>
        <w:tc>
          <w:tcPr>
            <w:tcW w:w="1043"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 xml:space="preserve">W </w:t>
            </w:r>
          </w:p>
          <w:p w:rsidR="00450A8E" w:rsidRPr="0032238F" w:rsidRDefault="00450A8E" w:rsidP="0067268F">
            <w:pPr>
              <w:pStyle w:val="2"/>
              <w:jc w:val="center"/>
              <w:rPr>
                <w:sz w:val="20"/>
                <w:szCs w:val="20"/>
                <w:lang w:val="kk-KZ"/>
              </w:rPr>
            </w:pPr>
            <w:r w:rsidRPr="0032238F">
              <w:rPr>
                <w:sz w:val="20"/>
                <w:szCs w:val="20"/>
                <w:lang w:val="kk-KZ"/>
              </w:rPr>
              <w:t>(Withdrawal)</w:t>
            </w:r>
          </w:p>
        </w:tc>
        <w:tc>
          <w:tcPr>
            <w:tcW w:w="986"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w:t>
            </w:r>
          </w:p>
        </w:tc>
        <w:tc>
          <w:tcPr>
            <w:tcW w:w="861"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w:t>
            </w:r>
          </w:p>
        </w:tc>
        <w:tc>
          <w:tcPr>
            <w:tcW w:w="2110"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«Пәннен бас тарту»</w:t>
            </w:r>
          </w:p>
          <w:p w:rsidR="00450A8E" w:rsidRPr="0032238F" w:rsidRDefault="00450A8E" w:rsidP="0067268F">
            <w:pPr>
              <w:pStyle w:val="2"/>
              <w:jc w:val="center"/>
              <w:rPr>
                <w:i/>
                <w:sz w:val="20"/>
                <w:szCs w:val="20"/>
                <w:lang w:val="kk-KZ"/>
              </w:rPr>
            </w:pPr>
            <w:r w:rsidRPr="0032238F">
              <w:rPr>
                <w:i/>
                <w:sz w:val="20"/>
                <w:szCs w:val="20"/>
                <w:lang w:val="kk-KZ"/>
              </w:rPr>
              <w:t>(GPA  есептеу кезінде есептелінбейді)</w:t>
            </w:r>
          </w:p>
        </w:tc>
      </w:tr>
      <w:tr w:rsidR="00450A8E" w:rsidRPr="0032238F" w:rsidTr="0067268F">
        <w:trPr>
          <w:trHeight w:val="508"/>
        </w:trPr>
        <w:tc>
          <w:tcPr>
            <w:tcW w:w="1043" w:type="pct"/>
            <w:tcMar>
              <w:top w:w="0" w:type="dxa"/>
              <w:left w:w="108" w:type="dxa"/>
              <w:bottom w:w="0" w:type="dxa"/>
              <w:right w:w="108" w:type="dxa"/>
            </w:tcMar>
          </w:tcPr>
          <w:p w:rsidR="00450A8E" w:rsidRPr="0032238F" w:rsidRDefault="00450A8E" w:rsidP="0067268F">
            <w:pPr>
              <w:pStyle w:val="2"/>
              <w:jc w:val="center"/>
              <w:rPr>
                <w:spacing w:val="-6"/>
                <w:sz w:val="20"/>
                <w:szCs w:val="20"/>
                <w:lang w:val="kk-KZ"/>
              </w:rPr>
            </w:pPr>
            <w:r w:rsidRPr="0032238F">
              <w:rPr>
                <w:spacing w:val="-6"/>
                <w:sz w:val="20"/>
                <w:szCs w:val="20"/>
                <w:lang w:val="kk-KZ"/>
              </w:rPr>
              <w:t xml:space="preserve">AW </w:t>
            </w:r>
          </w:p>
          <w:p w:rsidR="00450A8E" w:rsidRPr="0032238F" w:rsidRDefault="00450A8E" w:rsidP="0067268F">
            <w:pPr>
              <w:pStyle w:val="2"/>
              <w:jc w:val="center"/>
              <w:rPr>
                <w:sz w:val="20"/>
                <w:szCs w:val="20"/>
                <w:lang w:val="kk-KZ"/>
              </w:rPr>
            </w:pPr>
            <w:r w:rsidRPr="0032238F">
              <w:rPr>
                <w:spacing w:val="-6"/>
                <w:sz w:val="20"/>
                <w:szCs w:val="20"/>
                <w:lang w:val="kk-KZ"/>
              </w:rPr>
              <w:t>(Academic Withdrawal)</w:t>
            </w:r>
          </w:p>
        </w:tc>
        <w:tc>
          <w:tcPr>
            <w:tcW w:w="986" w:type="pct"/>
            <w:tcMar>
              <w:top w:w="0" w:type="dxa"/>
              <w:left w:w="108" w:type="dxa"/>
              <w:bottom w:w="0" w:type="dxa"/>
              <w:right w:w="108" w:type="dxa"/>
            </w:tcMar>
          </w:tcPr>
          <w:p w:rsidR="00450A8E" w:rsidRPr="0032238F" w:rsidRDefault="00450A8E" w:rsidP="0067268F">
            <w:pPr>
              <w:pStyle w:val="2"/>
              <w:jc w:val="center"/>
              <w:rPr>
                <w:sz w:val="20"/>
                <w:szCs w:val="20"/>
                <w:lang w:val="kk-KZ"/>
              </w:rPr>
            </w:pPr>
          </w:p>
        </w:tc>
        <w:tc>
          <w:tcPr>
            <w:tcW w:w="861" w:type="pct"/>
            <w:tcMar>
              <w:top w:w="0" w:type="dxa"/>
              <w:left w:w="108" w:type="dxa"/>
              <w:bottom w:w="0" w:type="dxa"/>
              <w:right w:w="108" w:type="dxa"/>
            </w:tcMar>
          </w:tcPr>
          <w:p w:rsidR="00450A8E" w:rsidRPr="0032238F" w:rsidRDefault="00450A8E" w:rsidP="0067268F">
            <w:pPr>
              <w:pStyle w:val="2"/>
              <w:jc w:val="center"/>
              <w:rPr>
                <w:sz w:val="20"/>
                <w:szCs w:val="20"/>
                <w:lang w:val="kk-KZ"/>
              </w:rPr>
            </w:pPr>
          </w:p>
        </w:tc>
        <w:tc>
          <w:tcPr>
            <w:tcW w:w="2110"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Пәннен академиялық себеп бойынша алып тастау</w:t>
            </w:r>
          </w:p>
          <w:p w:rsidR="00450A8E" w:rsidRPr="0032238F" w:rsidRDefault="00450A8E" w:rsidP="0067268F">
            <w:pPr>
              <w:pStyle w:val="2"/>
              <w:jc w:val="center"/>
              <w:rPr>
                <w:i/>
                <w:sz w:val="20"/>
                <w:szCs w:val="20"/>
                <w:lang w:val="kk-KZ"/>
              </w:rPr>
            </w:pPr>
            <w:r w:rsidRPr="0032238F">
              <w:rPr>
                <w:i/>
                <w:sz w:val="20"/>
                <w:szCs w:val="20"/>
                <w:lang w:val="kk-KZ"/>
              </w:rPr>
              <w:t>(GPA  есептеу кезінде есептелінбейді)</w:t>
            </w:r>
          </w:p>
        </w:tc>
      </w:tr>
      <w:tr w:rsidR="00450A8E" w:rsidRPr="000978A9" w:rsidTr="0067268F">
        <w:trPr>
          <w:trHeight w:val="350"/>
        </w:trPr>
        <w:tc>
          <w:tcPr>
            <w:tcW w:w="1043"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 xml:space="preserve">AU </w:t>
            </w:r>
          </w:p>
          <w:p w:rsidR="00450A8E" w:rsidRPr="0032238F" w:rsidRDefault="00450A8E" w:rsidP="0067268F">
            <w:pPr>
              <w:pStyle w:val="2"/>
              <w:jc w:val="center"/>
              <w:rPr>
                <w:sz w:val="20"/>
                <w:szCs w:val="20"/>
                <w:lang w:val="kk-KZ"/>
              </w:rPr>
            </w:pPr>
            <w:r w:rsidRPr="0032238F">
              <w:rPr>
                <w:sz w:val="20"/>
                <w:szCs w:val="20"/>
                <w:lang w:val="kk-KZ"/>
              </w:rPr>
              <w:t>(Audit)</w:t>
            </w:r>
          </w:p>
        </w:tc>
        <w:tc>
          <w:tcPr>
            <w:tcW w:w="986"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w:t>
            </w:r>
          </w:p>
        </w:tc>
        <w:tc>
          <w:tcPr>
            <w:tcW w:w="861"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w:t>
            </w:r>
          </w:p>
        </w:tc>
        <w:tc>
          <w:tcPr>
            <w:tcW w:w="2110" w:type="pct"/>
            <w:tcMar>
              <w:top w:w="0" w:type="dxa"/>
              <w:left w:w="108" w:type="dxa"/>
              <w:bottom w:w="0" w:type="dxa"/>
              <w:right w:w="108" w:type="dxa"/>
            </w:tcMar>
          </w:tcPr>
          <w:p w:rsidR="00450A8E" w:rsidRPr="0032238F" w:rsidRDefault="00450A8E" w:rsidP="0067268F">
            <w:pPr>
              <w:jc w:val="center"/>
              <w:rPr>
                <w:rFonts w:ascii="Times New Roman" w:hAnsi="Times New Roman" w:cs="Times New Roman"/>
                <w:sz w:val="20"/>
                <w:szCs w:val="20"/>
                <w:lang w:val="kk-KZ"/>
              </w:rPr>
            </w:pPr>
            <w:r w:rsidRPr="0032238F">
              <w:rPr>
                <w:rFonts w:ascii="Times New Roman" w:hAnsi="Times New Roman" w:cs="Times New Roman"/>
                <w:sz w:val="20"/>
                <w:szCs w:val="20"/>
                <w:lang w:val="kk-KZ"/>
              </w:rPr>
              <w:t>« Пән тыңдалды»</w:t>
            </w:r>
          </w:p>
          <w:p w:rsidR="00450A8E" w:rsidRPr="0032238F" w:rsidRDefault="00450A8E" w:rsidP="0067268F">
            <w:pPr>
              <w:pStyle w:val="2"/>
              <w:jc w:val="center"/>
              <w:rPr>
                <w:i/>
                <w:sz w:val="20"/>
                <w:szCs w:val="20"/>
                <w:lang w:val="kk-KZ"/>
              </w:rPr>
            </w:pPr>
            <w:r w:rsidRPr="0032238F">
              <w:rPr>
                <w:i/>
                <w:sz w:val="20"/>
                <w:szCs w:val="20"/>
                <w:lang w:val="kk-KZ"/>
              </w:rPr>
              <w:t>(GPA  есептеу кезінде есептелінбейді)</w:t>
            </w:r>
          </w:p>
        </w:tc>
      </w:tr>
      <w:tr w:rsidR="00450A8E" w:rsidRPr="0032238F" w:rsidTr="0067268F">
        <w:trPr>
          <w:trHeight w:val="350"/>
        </w:trPr>
        <w:tc>
          <w:tcPr>
            <w:tcW w:w="1043"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 xml:space="preserve">Атт-ған </w:t>
            </w:r>
          </w:p>
        </w:tc>
        <w:tc>
          <w:tcPr>
            <w:tcW w:w="986" w:type="pct"/>
            <w:tcMar>
              <w:top w:w="0" w:type="dxa"/>
              <w:left w:w="108" w:type="dxa"/>
              <w:bottom w:w="0" w:type="dxa"/>
              <w:right w:w="108" w:type="dxa"/>
            </w:tcMar>
          </w:tcPr>
          <w:p w:rsidR="00450A8E" w:rsidRPr="0032238F" w:rsidRDefault="00450A8E" w:rsidP="0067268F">
            <w:pPr>
              <w:pStyle w:val="2"/>
              <w:jc w:val="center"/>
              <w:rPr>
                <w:sz w:val="20"/>
                <w:szCs w:val="20"/>
                <w:lang w:val="kk-KZ"/>
              </w:rPr>
            </w:pPr>
          </w:p>
        </w:tc>
        <w:tc>
          <w:tcPr>
            <w:tcW w:w="861"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30-60</w:t>
            </w:r>
          </w:p>
          <w:p w:rsidR="00450A8E" w:rsidRPr="0032238F" w:rsidRDefault="00450A8E" w:rsidP="0067268F">
            <w:pPr>
              <w:pStyle w:val="2"/>
              <w:jc w:val="center"/>
              <w:rPr>
                <w:sz w:val="20"/>
                <w:szCs w:val="20"/>
                <w:lang w:val="kk-KZ"/>
              </w:rPr>
            </w:pPr>
            <w:r w:rsidRPr="0032238F">
              <w:rPr>
                <w:sz w:val="20"/>
                <w:szCs w:val="20"/>
                <w:lang w:val="kk-KZ"/>
              </w:rPr>
              <w:t>50-100</w:t>
            </w:r>
          </w:p>
        </w:tc>
        <w:tc>
          <w:tcPr>
            <w:tcW w:w="2110"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Аттестатталған</w:t>
            </w:r>
          </w:p>
          <w:p w:rsidR="00450A8E" w:rsidRPr="0032238F" w:rsidRDefault="00450A8E" w:rsidP="0067268F">
            <w:pPr>
              <w:pStyle w:val="2"/>
              <w:rPr>
                <w:sz w:val="20"/>
                <w:szCs w:val="20"/>
                <w:lang w:val="kk-KZ"/>
              </w:rPr>
            </w:pPr>
          </w:p>
        </w:tc>
      </w:tr>
      <w:tr w:rsidR="00450A8E" w:rsidRPr="0032238F" w:rsidTr="0067268F">
        <w:trPr>
          <w:trHeight w:val="350"/>
        </w:trPr>
        <w:tc>
          <w:tcPr>
            <w:tcW w:w="1043"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Атт-маған</w:t>
            </w:r>
          </w:p>
        </w:tc>
        <w:tc>
          <w:tcPr>
            <w:tcW w:w="986" w:type="pct"/>
            <w:tcMar>
              <w:top w:w="0" w:type="dxa"/>
              <w:left w:w="108" w:type="dxa"/>
              <w:bottom w:w="0" w:type="dxa"/>
              <w:right w:w="108" w:type="dxa"/>
            </w:tcMar>
          </w:tcPr>
          <w:p w:rsidR="00450A8E" w:rsidRPr="0032238F" w:rsidRDefault="00450A8E" w:rsidP="0067268F">
            <w:pPr>
              <w:pStyle w:val="2"/>
              <w:jc w:val="center"/>
              <w:rPr>
                <w:sz w:val="20"/>
                <w:szCs w:val="20"/>
                <w:lang w:val="kk-KZ"/>
              </w:rPr>
            </w:pPr>
          </w:p>
        </w:tc>
        <w:tc>
          <w:tcPr>
            <w:tcW w:w="861"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0-29</w:t>
            </w:r>
          </w:p>
          <w:p w:rsidR="00450A8E" w:rsidRPr="0032238F" w:rsidRDefault="00450A8E" w:rsidP="0067268F">
            <w:pPr>
              <w:pStyle w:val="2"/>
              <w:jc w:val="center"/>
              <w:rPr>
                <w:sz w:val="20"/>
                <w:szCs w:val="20"/>
                <w:lang w:val="kk-KZ"/>
              </w:rPr>
            </w:pPr>
            <w:r w:rsidRPr="0032238F">
              <w:rPr>
                <w:sz w:val="20"/>
                <w:szCs w:val="20"/>
                <w:lang w:val="kk-KZ"/>
              </w:rPr>
              <w:t>0-49</w:t>
            </w:r>
          </w:p>
        </w:tc>
        <w:tc>
          <w:tcPr>
            <w:tcW w:w="2110"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Аттестатталмаған</w:t>
            </w:r>
          </w:p>
          <w:p w:rsidR="00450A8E" w:rsidRPr="0032238F" w:rsidRDefault="00450A8E" w:rsidP="0067268F">
            <w:pPr>
              <w:pStyle w:val="2"/>
              <w:jc w:val="center"/>
              <w:rPr>
                <w:sz w:val="20"/>
                <w:szCs w:val="20"/>
                <w:lang w:val="kk-KZ"/>
              </w:rPr>
            </w:pPr>
          </w:p>
        </w:tc>
      </w:tr>
      <w:tr w:rsidR="00450A8E" w:rsidRPr="0032238F" w:rsidTr="0067268F">
        <w:trPr>
          <w:trHeight w:val="350"/>
        </w:trPr>
        <w:tc>
          <w:tcPr>
            <w:tcW w:w="1043"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R (Retake)</w:t>
            </w:r>
          </w:p>
        </w:tc>
        <w:tc>
          <w:tcPr>
            <w:tcW w:w="986"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w:t>
            </w:r>
          </w:p>
        </w:tc>
        <w:tc>
          <w:tcPr>
            <w:tcW w:w="861" w:type="pct"/>
            <w:tcMar>
              <w:top w:w="0" w:type="dxa"/>
              <w:left w:w="108" w:type="dxa"/>
              <w:bottom w:w="0" w:type="dxa"/>
              <w:right w:w="108" w:type="dxa"/>
            </w:tcMar>
          </w:tcPr>
          <w:p w:rsidR="00450A8E" w:rsidRPr="0032238F" w:rsidRDefault="00450A8E" w:rsidP="0067268F">
            <w:pPr>
              <w:pStyle w:val="2"/>
              <w:jc w:val="center"/>
              <w:rPr>
                <w:sz w:val="20"/>
                <w:szCs w:val="20"/>
                <w:lang w:val="kk-KZ"/>
              </w:rPr>
            </w:pPr>
            <w:r w:rsidRPr="0032238F">
              <w:rPr>
                <w:sz w:val="20"/>
                <w:szCs w:val="20"/>
                <w:lang w:val="kk-KZ"/>
              </w:rPr>
              <w:t>-</w:t>
            </w:r>
          </w:p>
        </w:tc>
        <w:tc>
          <w:tcPr>
            <w:tcW w:w="2110" w:type="pct"/>
            <w:tcMar>
              <w:top w:w="0" w:type="dxa"/>
              <w:left w:w="108" w:type="dxa"/>
              <w:bottom w:w="0" w:type="dxa"/>
              <w:right w:w="108" w:type="dxa"/>
            </w:tcMar>
          </w:tcPr>
          <w:p w:rsidR="00450A8E" w:rsidRPr="0032238F" w:rsidRDefault="00450A8E" w:rsidP="0067268F">
            <w:pPr>
              <w:pStyle w:val="a6"/>
              <w:jc w:val="center"/>
              <w:rPr>
                <w:szCs w:val="20"/>
                <w:lang w:val="kk-KZ"/>
              </w:rPr>
            </w:pPr>
            <w:r w:rsidRPr="0032238F">
              <w:rPr>
                <w:szCs w:val="20"/>
                <w:lang w:val="kk-KZ"/>
              </w:rPr>
              <w:t>Пәнді қайта оқу</w:t>
            </w:r>
          </w:p>
        </w:tc>
      </w:tr>
    </w:tbl>
    <w:p w:rsidR="00450A8E" w:rsidRPr="0032238F" w:rsidRDefault="00450A8E" w:rsidP="00450A8E">
      <w:pPr>
        <w:rPr>
          <w:rFonts w:ascii="Times New Roman" w:hAnsi="Times New Roman" w:cs="Times New Roman"/>
          <w:bCs/>
          <w:iCs/>
          <w:sz w:val="20"/>
          <w:szCs w:val="20"/>
          <w:lang w:val="kk-KZ"/>
        </w:rPr>
      </w:pPr>
      <w:r w:rsidRPr="0032238F">
        <w:rPr>
          <w:rFonts w:ascii="Times New Roman" w:hAnsi="Times New Roman" w:cs="Times New Roman"/>
          <w:sz w:val="20"/>
          <w:szCs w:val="20"/>
          <w:lang w:val="kk-KZ"/>
        </w:rPr>
        <w:t>Кафедра мәжілісінде қарастырылды</w:t>
      </w:r>
      <w:r w:rsidRPr="0032238F">
        <w:rPr>
          <w:rFonts w:ascii="Times New Roman" w:hAnsi="Times New Roman" w:cs="Times New Roman"/>
          <w:bCs/>
          <w:iCs/>
          <w:sz w:val="20"/>
          <w:szCs w:val="20"/>
          <w:lang w:val="kk-KZ"/>
        </w:rPr>
        <w:t xml:space="preserve"> </w:t>
      </w:r>
    </w:p>
    <w:p w:rsidR="00450A8E" w:rsidRPr="0032238F" w:rsidRDefault="00450A8E" w:rsidP="00450A8E">
      <w:pPr>
        <w:rPr>
          <w:rFonts w:ascii="Times New Roman" w:hAnsi="Times New Roman" w:cs="Times New Roman"/>
          <w:bCs/>
          <w:i/>
          <w:iCs/>
          <w:sz w:val="20"/>
          <w:szCs w:val="20"/>
          <w:lang w:val="kk-KZ"/>
        </w:rPr>
      </w:pPr>
      <w:r w:rsidRPr="0032238F">
        <w:rPr>
          <w:rFonts w:ascii="Times New Roman" w:hAnsi="Times New Roman" w:cs="Times New Roman"/>
          <w:i/>
          <w:sz w:val="20"/>
          <w:szCs w:val="20"/>
          <w:lang w:val="kk-KZ"/>
        </w:rPr>
        <w:t>№ ___ хаттама «____» ____________ 20</w:t>
      </w:r>
      <w:r w:rsidR="00AB4F12">
        <w:rPr>
          <w:rFonts w:ascii="Times New Roman" w:hAnsi="Times New Roman" w:cs="Times New Roman"/>
          <w:i/>
          <w:sz w:val="20"/>
          <w:szCs w:val="20"/>
          <w:lang w:val="kk-KZ"/>
        </w:rPr>
        <w:t>13</w:t>
      </w:r>
      <w:r w:rsidRPr="0032238F">
        <w:rPr>
          <w:rFonts w:ascii="Times New Roman" w:hAnsi="Times New Roman" w:cs="Times New Roman"/>
          <w:i/>
          <w:sz w:val="20"/>
          <w:szCs w:val="20"/>
          <w:lang w:val="kk-KZ"/>
        </w:rPr>
        <w:t>__ ж.</w:t>
      </w:r>
    </w:p>
    <w:p w:rsidR="00450A8E" w:rsidRPr="0032238F" w:rsidRDefault="00450A8E" w:rsidP="00450A8E">
      <w:pPr>
        <w:autoSpaceDE w:val="0"/>
        <w:autoSpaceDN w:val="0"/>
        <w:rPr>
          <w:rFonts w:ascii="Times New Roman" w:hAnsi="Times New Roman" w:cs="Times New Roman"/>
          <w:b/>
          <w:sz w:val="20"/>
          <w:szCs w:val="20"/>
          <w:lang w:val="kk-KZ"/>
        </w:rPr>
      </w:pPr>
      <w:r w:rsidRPr="0032238F">
        <w:rPr>
          <w:rFonts w:ascii="Times New Roman" w:hAnsi="Times New Roman" w:cs="Times New Roman"/>
          <w:b/>
          <w:sz w:val="20"/>
          <w:szCs w:val="20"/>
          <w:lang w:val="kk-KZ"/>
        </w:rPr>
        <w:t xml:space="preserve">Кафедра меңгерушісі </w:t>
      </w:r>
      <w:r w:rsidR="00AB4F12">
        <w:rPr>
          <w:rFonts w:ascii="Times New Roman" w:hAnsi="Times New Roman" w:cs="Times New Roman"/>
          <w:b/>
          <w:sz w:val="20"/>
          <w:szCs w:val="20"/>
          <w:lang w:val="kk-KZ"/>
        </w:rPr>
        <w:t xml:space="preserve">                               т.ғ.к. доцент Чукубаев Е.М.</w:t>
      </w:r>
    </w:p>
    <w:p w:rsidR="00450A8E" w:rsidRPr="0032238F" w:rsidRDefault="00450A8E" w:rsidP="00450A8E">
      <w:pPr>
        <w:autoSpaceDE w:val="0"/>
        <w:autoSpaceDN w:val="0"/>
        <w:rPr>
          <w:rFonts w:ascii="Times New Roman" w:hAnsi="Times New Roman" w:cs="Times New Roman"/>
          <w:b/>
          <w:sz w:val="20"/>
          <w:szCs w:val="20"/>
          <w:lang w:val="kk-KZ"/>
        </w:rPr>
      </w:pPr>
      <w:r w:rsidRPr="0032238F">
        <w:rPr>
          <w:rFonts w:ascii="Times New Roman" w:hAnsi="Times New Roman" w:cs="Times New Roman"/>
          <w:b/>
          <w:sz w:val="20"/>
          <w:szCs w:val="20"/>
          <w:lang w:val="kk-KZ"/>
        </w:rPr>
        <w:t xml:space="preserve">Дәріс оқушы  </w:t>
      </w:r>
      <w:r w:rsidR="00AB4F12">
        <w:rPr>
          <w:rFonts w:ascii="Times New Roman" w:hAnsi="Times New Roman" w:cs="Times New Roman"/>
          <w:b/>
          <w:sz w:val="20"/>
          <w:szCs w:val="20"/>
          <w:lang w:val="kk-KZ"/>
        </w:rPr>
        <w:t xml:space="preserve">                                            т.ғ.д., профессор Мұқаметханұлы Н.</w:t>
      </w:r>
    </w:p>
    <w:p w:rsidR="00450A8E" w:rsidRPr="0032238F" w:rsidRDefault="00450A8E" w:rsidP="00450A8E">
      <w:pPr>
        <w:jc w:val="both"/>
        <w:rPr>
          <w:rFonts w:ascii="Times New Roman" w:hAnsi="Times New Roman" w:cs="Times New Roman"/>
          <w:sz w:val="20"/>
          <w:szCs w:val="20"/>
          <w:lang w:val="kk-KZ"/>
        </w:rPr>
      </w:pPr>
    </w:p>
    <w:p w:rsidR="0057017B" w:rsidRPr="0057017B" w:rsidRDefault="0057017B" w:rsidP="0057017B">
      <w:pPr>
        <w:jc w:val="both"/>
        <w:rPr>
          <w:sz w:val="28"/>
          <w:lang w:val="kk-KZ"/>
        </w:rPr>
      </w:pPr>
    </w:p>
    <w:p w:rsidR="0057017B" w:rsidRPr="0057017B" w:rsidRDefault="0057017B" w:rsidP="0057017B">
      <w:pPr>
        <w:ind w:firstLine="720"/>
        <w:jc w:val="both"/>
        <w:rPr>
          <w:sz w:val="28"/>
          <w:lang w:val="kk-KZ"/>
        </w:rPr>
      </w:pPr>
    </w:p>
    <w:p w:rsidR="0057017B" w:rsidRPr="0057017B" w:rsidRDefault="0057017B" w:rsidP="0057017B">
      <w:pPr>
        <w:ind w:firstLine="720"/>
        <w:jc w:val="both"/>
        <w:rPr>
          <w:sz w:val="28"/>
          <w:lang w:val="kk-KZ"/>
        </w:rPr>
      </w:pPr>
    </w:p>
    <w:p w:rsidR="0057017B" w:rsidRPr="0057017B" w:rsidRDefault="0057017B" w:rsidP="0057017B">
      <w:pPr>
        <w:jc w:val="both"/>
        <w:rPr>
          <w:sz w:val="28"/>
          <w:lang w:val="kk-KZ"/>
        </w:rPr>
      </w:pPr>
    </w:p>
    <w:p w:rsidR="0057017B" w:rsidRPr="0057017B" w:rsidRDefault="0057017B" w:rsidP="0057017B">
      <w:pPr>
        <w:ind w:firstLine="720"/>
        <w:jc w:val="both"/>
        <w:rPr>
          <w:sz w:val="28"/>
          <w:lang w:val="kk-KZ"/>
        </w:rPr>
      </w:pPr>
    </w:p>
    <w:p w:rsidR="0057017B" w:rsidRPr="0057017B" w:rsidRDefault="0057017B" w:rsidP="0057017B">
      <w:pPr>
        <w:pStyle w:val="a4"/>
        <w:ind w:firstLine="469"/>
        <w:jc w:val="center"/>
        <w:rPr>
          <w:b/>
          <w:lang w:val="kk-KZ"/>
        </w:rPr>
      </w:pPr>
    </w:p>
    <w:p w:rsidR="0057017B" w:rsidRPr="00E17A43" w:rsidRDefault="0057017B" w:rsidP="00E17A43">
      <w:pPr>
        <w:jc w:val="both"/>
        <w:rPr>
          <w:sz w:val="28"/>
          <w:lang w:val="kk-KZ"/>
        </w:rPr>
      </w:pPr>
    </w:p>
    <w:p w:rsidR="0057017B" w:rsidRDefault="0057017B" w:rsidP="005D22B5">
      <w:pPr>
        <w:pStyle w:val="a4"/>
        <w:ind w:left="0"/>
        <w:rPr>
          <w:b/>
          <w:bCs/>
          <w:lang w:val="kk-KZ" w:eastAsia="zh-CN"/>
        </w:rPr>
      </w:pPr>
    </w:p>
    <w:sectPr w:rsidR="0057017B" w:rsidSect="00D83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 w:name="Times/Kazakh">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hint="default"/>
      </w:rPr>
    </w:lvl>
  </w:abstractNum>
  <w:abstractNum w:abstractNumId="1">
    <w:nsid w:val="0000000D"/>
    <w:multiLevelType w:val="singleLevel"/>
    <w:tmpl w:val="0000000D"/>
    <w:lvl w:ilvl="0">
      <w:start w:val="1"/>
      <w:numFmt w:val="bullet"/>
      <w:lvlText w:val=""/>
      <w:lvlJc w:val="left"/>
      <w:pPr>
        <w:tabs>
          <w:tab w:val="num" w:pos="360"/>
        </w:tabs>
        <w:ind w:left="360" w:hanging="360"/>
      </w:pPr>
      <w:rPr>
        <w:rFonts w:ascii="Symbol" w:hAnsi="Symbol" w:hint="default"/>
      </w:rPr>
    </w:lvl>
  </w:abstractNum>
  <w:abstractNum w:abstractNumId="2">
    <w:nsid w:val="00000013"/>
    <w:multiLevelType w:val="singleLevel"/>
    <w:tmpl w:val="00000013"/>
    <w:lvl w:ilvl="0">
      <w:start w:val="1"/>
      <w:numFmt w:val="bullet"/>
      <w:lvlText w:val=""/>
      <w:lvlJc w:val="left"/>
      <w:pPr>
        <w:tabs>
          <w:tab w:val="num" w:pos="360"/>
        </w:tabs>
        <w:ind w:left="360" w:hanging="360"/>
      </w:pPr>
      <w:rPr>
        <w:rFonts w:ascii="Symbol" w:hAnsi="Symbol" w:hint="default"/>
      </w:rPr>
    </w:lvl>
  </w:abstractNum>
  <w:abstractNum w:abstractNumId="3">
    <w:nsid w:val="00000014"/>
    <w:multiLevelType w:val="singleLevel"/>
    <w:tmpl w:val="00000014"/>
    <w:lvl w:ilvl="0">
      <w:start w:val="1"/>
      <w:numFmt w:val="bullet"/>
      <w:lvlText w:val=""/>
      <w:lvlJc w:val="left"/>
      <w:pPr>
        <w:tabs>
          <w:tab w:val="num" w:pos="360"/>
        </w:tabs>
        <w:ind w:left="360" w:hanging="360"/>
      </w:pPr>
      <w:rPr>
        <w:rFonts w:ascii="Symbol" w:hAnsi="Symbol" w:hint="default"/>
      </w:rPr>
    </w:lvl>
  </w:abstractNum>
  <w:abstractNum w:abstractNumId="4">
    <w:nsid w:val="00000015"/>
    <w:multiLevelType w:val="singleLevel"/>
    <w:tmpl w:val="00000015"/>
    <w:lvl w:ilvl="0">
      <w:start w:val="1"/>
      <w:numFmt w:val="bullet"/>
      <w:lvlText w:val=""/>
      <w:lvlJc w:val="left"/>
      <w:pPr>
        <w:tabs>
          <w:tab w:val="num" w:pos="360"/>
        </w:tabs>
        <w:ind w:left="360" w:hanging="360"/>
      </w:pPr>
      <w:rPr>
        <w:rFonts w:ascii="Symbol" w:hAnsi="Symbol" w:hint="default"/>
      </w:rPr>
    </w:lvl>
  </w:abstractNum>
  <w:abstractNum w:abstractNumId="5">
    <w:nsid w:val="2AD854F4"/>
    <w:multiLevelType w:val="hybridMultilevel"/>
    <w:tmpl w:val="96585D54"/>
    <w:lvl w:ilvl="0" w:tplc="5348738E">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6D2291"/>
    <w:multiLevelType w:val="hybridMultilevel"/>
    <w:tmpl w:val="645A3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3A96"/>
    <w:multiLevelType w:val="singleLevel"/>
    <w:tmpl w:val="1200E652"/>
    <w:lvl w:ilvl="0">
      <w:start w:val="1"/>
      <w:numFmt w:val="bullet"/>
      <w:lvlText w:val=""/>
      <w:lvlJc w:val="left"/>
      <w:pPr>
        <w:tabs>
          <w:tab w:val="num" w:pos="360"/>
        </w:tabs>
        <w:ind w:left="360" w:hanging="360"/>
      </w:pPr>
      <w:rPr>
        <w:rFonts w:ascii="Symbol" w:hAnsi="Symbol" w:hint="default"/>
      </w:rPr>
    </w:lvl>
  </w:abstractNum>
  <w:abstractNum w:abstractNumId="8">
    <w:nsid w:val="533306FD"/>
    <w:multiLevelType w:val="hybridMultilevel"/>
    <w:tmpl w:val="9DBCA6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5AD224F"/>
    <w:multiLevelType w:val="hybridMultilevel"/>
    <w:tmpl w:val="645A3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6210B"/>
    <w:multiLevelType w:val="hybridMultilevel"/>
    <w:tmpl w:val="862E1640"/>
    <w:lvl w:ilvl="0" w:tplc="55727B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F9173A"/>
    <w:multiLevelType w:val="hybridMultilevel"/>
    <w:tmpl w:val="645A3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1"/>
  </w:num>
  <w:num w:numId="5">
    <w:abstractNumId w:val="7"/>
  </w:num>
  <w:num w:numId="6">
    <w:abstractNumId w:val="0"/>
  </w:num>
  <w:num w:numId="7">
    <w:abstractNumId w:val="2"/>
  </w:num>
  <w:num w:numId="8">
    <w:abstractNumId w:val="3"/>
  </w:num>
  <w:num w:numId="9">
    <w:abstractNumId w:val="4"/>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EA0BE7"/>
    <w:rsid w:val="0002576C"/>
    <w:rsid w:val="000343C2"/>
    <w:rsid w:val="00037AF8"/>
    <w:rsid w:val="00076DA5"/>
    <w:rsid w:val="00090D9E"/>
    <w:rsid w:val="000978A9"/>
    <w:rsid w:val="000B22EE"/>
    <w:rsid w:val="001025DB"/>
    <w:rsid w:val="00115644"/>
    <w:rsid w:val="00187643"/>
    <w:rsid w:val="001900A0"/>
    <w:rsid w:val="001B5096"/>
    <w:rsid w:val="001D20B0"/>
    <w:rsid w:val="00200EB8"/>
    <w:rsid w:val="00274500"/>
    <w:rsid w:val="00276C22"/>
    <w:rsid w:val="002773F9"/>
    <w:rsid w:val="002D6DCA"/>
    <w:rsid w:val="00310BE7"/>
    <w:rsid w:val="00312CBC"/>
    <w:rsid w:val="003220DA"/>
    <w:rsid w:val="0032238F"/>
    <w:rsid w:val="00331AB2"/>
    <w:rsid w:val="00344741"/>
    <w:rsid w:val="00347443"/>
    <w:rsid w:val="00383404"/>
    <w:rsid w:val="003C27CE"/>
    <w:rsid w:val="003C7E35"/>
    <w:rsid w:val="004028C1"/>
    <w:rsid w:val="004058C9"/>
    <w:rsid w:val="00450A8E"/>
    <w:rsid w:val="004B032E"/>
    <w:rsid w:val="004F04CB"/>
    <w:rsid w:val="0057017B"/>
    <w:rsid w:val="005B2824"/>
    <w:rsid w:val="005D22B5"/>
    <w:rsid w:val="006413FD"/>
    <w:rsid w:val="0064154A"/>
    <w:rsid w:val="00645B41"/>
    <w:rsid w:val="00664D8C"/>
    <w:rsid w:val="0067183E"/>
    <w:rsid w:val="0067268F"/>
    <w:rsid w:val="006B47AA"/>
    <w:rsid w:val="006C6C7F"/>
    <w:rsid w:val="0070195D"/>
    <w:rsid w:val="00707CDA"/>
    <w:rsid w:val="00775161"/>
    <w:rsid w:val="0083734F"/>
    <w:rsid w:val="00897F13"/>
    <w:rsid w:val="008B0319"/>
    <w:rsid w:val="008C5CAE"/>
    <w:rsid w:val="00931C3E"/>
    <w:rsid w:val="00954BE7"/>
    <w:rsid w:val="00992F45"/>
    <w:rsid w:val="00A15FC9"/>
    <w:rsid w:val="00A77097"/>
    <w:rsid w:val="00A97638"/>
    <w:rsid w:val="00AB4F12"/>
    <w:rsid w:val="00AE27C6"/>
    <w:rsid w:val="00AE4B73"/>
    <w:rsid w:val="00B45344"/>
    <w:rsid w:val="00BB0526"/>
    <w:rsid w:val="00C30ED3"/>
    <w:rsid w:val="00C36425"/>
    <w:rsid w:val="00C52618"/>
    <w:rsid w:val="00CE0CC5"/>
    <w:rsid w:val="00D01772"/>
    <w:rsid w:val="00D83A45"/>
    <w:rsid w:val="00DA0022"/>
    <w:rsid w:val="00DC4C66"/>
    <w:rsid w:val="00DC552B"/>
    <w:rsid w:val="00E06F45"/>
    <w:rsid w:val="00E17A43"/>
    <w:rsid w:val="00E56A20"/>
    <w:rsid w:val="00E652B5"/>
    <w:rsid w:val="00E97F1D"/>
    <w:rsid w:val="00EA0BE7"/>
    <w:rsid w:val="00F33D7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A45"/>
  </w:style>
  <w:style w:type="paragraph" w:styleId="1">
    <w:name w:val="heading 1"/>
    <w:basedOn w:val="a"/>
    <w:next w:val="a"/>
    <w:link w:val="10"/>
    <w:uiPriority w:val="9"/>
    <w:qFormat/>
    <w:rsid w:val="00450A8E"/>
    <w:pPr>
      <w:keepNext/>
      <w:keepLines/>
      <w:spacing w:before="480" w:after="0" w:line="240" w:lineRule="auto"/>
      <w:outlineLvl w:val="0"/>
    </w:pPr>
    <w:rPr>
      <w:rFonts w:ascii="Cambria" w:eastAsia="SimSun" w:hAnsi="Cambria" w:cs="Times New Roman"/>
      <w:b/>
      <w:bCs/>
      <w:color w:val="365F91"/>
      <w:sz w:val="28"/>
      <w:szCs w:val="28"/>
      <w:lang w:eastAsia="ru-RU"/>
    </w:rPr>
  </w:style>
  <w:style w:type="paragraph" w:styleId="3">
    <w:name w:val="heading 3"/>
    <w:basedOn w:val="a"/>
    <w:next w:val="a"/>
    <w:link w:val="30"/>
    <w:uiPriority w:val="9"/>
    <w:semiHidden/>
    <w:unhideWhenUsed/>
    <w:qFormat/>
    <w:rsid w:val="005701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7017B"/>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450A8E"/>
    <w:pPr>
      <w:keepNext/>
      <w:spacing w:after="0" w:line="240" w:lineRule="auto"/>
      <w:jc w:val="center"/>
      <w:outlineLvl w:val="6"/>
    </w:pPr>
    <w:rPr>
      <w:rFonts w:ascii="Times/Kazakh" w:eastAsia="Times New Roman" w:hAnsi="Times/Kazakh"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A8E"/>
    <w:rPr>
      <w:rFonts w:ascii="Cambria" w:eastAsia="SimSun" w:hAnsi="Cambria" w:cs="Times New Roman"/>
      <w:b/>
      <w:bCs/>
      <w:color w:val="365F91"/>
      <w:sz w:val="28"/>
      <w:szCs w:val="28"/>
      <w:lang w:eastAsia="ru-RU"/>
    </w:rPr>
  </w:style>
  <w:style w:type="character" w:customStyle="1" w:styleId="70">
    <w:name w:val="Заголовок 7 Знак"/>
    <w:basedOn w:val="a0"/>
    <w:link w:val="7"/>
    <w:rsid w:val="00450A8E"/>
    <w:rPr>
      <w:rFonts w:ascii="Times/Kazakh" w:eastAsia="Times New Roman" w:hAnsi="Times/Kazakh" w:cs="Times New Roman"/>
      <w:sz w:val="28"/>
      <w:szCs w:val="20"/>
      <w:lang w:val="en-US" w:eastAsia="ru-RU"/>
    </w:rPr>
  </w:style>
  <w:style w:type="character" w:styleId="a3">
    <w:name w:val="Hyperlink"/>
    <w:semiHidden/>
    <w:unhideWhenUsed/>
    <w:rsid w:val="00450A8E"/>
    <w:rPr>
      <w:color w:val="0000FF"/>
      <w:u w:val="single"/>
    </w:rPr>
  </w:style>
  <w:style w:type="paragraph" w:styleId="a4">
    <w:name w:val="Body Text Indent"/>
    <w:basedOn w:val="a"/>
    <w:link w:val="a5"/>
    <w:rsid w:val="00450A8E"/>
    <w:pPr>
      <w:spacing w:after="120" w:line="240" w:lineRule="auto"/>
      <w:ind w:left="283"/>
    </w:pPr>
    <w:rPr>
      <w:rFonts w:ascii="Times New Roman" w:eastAsia="Batang" w:hAnsi="Times New Roman" w:cs="Times New Roman"/>
      <w:sz w:val="24"/>
      <w:szCs w:val="24"/>
      <w:lang w:eastAsia="ko-KR"/>
    </w:rPr>
  </w:style>
  <w:style w:type="character" w:customStyle="1" w:styleId="a5">
    <w:name w:val="Основной текст с отступом Знак"/>
    <w:basedOn w:val="a0"/>
    <w:link w:val="a4"/>
    <w:rsid w:val="00450A8E"/>
    <w:rPr>
      <w:rFonts w:ascii="Times New Roman" w:eastAsia="Batang" w:hAnsi="Times New Roman" w:cs="Times New Roman"/>
      <w:sz w:val="24"/>
      <w:szCs w:val="24"/>
      <w:lang w:eastAsia="ko-KR"/>
    </w:rPr>
  </w:style>
  <w:style w:type="paragraph" w:styleId="2">
    <w:name w:val="Body Text 2"/>
    <w:basedOn w:val="a"/>
    <w:link w:val="20"/>
    <w:rsid w:val="00450A8E"/>
    <w:pPr>
      <w:spacing w:after="120" w:line="480" w:lineRule="auto"/>
    </w:pPr>
    <w:rPr>
      <w:rFonts w:ascii="Times New Roman" w:eastAsia="Batang" w:hAnsi="Times New Roman" w:cs="Times New Roman"/>
      <w:sz w:val="24"/>
      <w:szCs w:val="24"/>
      <w:lang w:eastAsia="ko-KR"/>
    </w:rPr>
  </w:style>
  <w:style w:type="character" w:customStyle="1" w:styleId="20">
    <w:name w:val="Основной текст 2 Знак"/>
    <w:basedOn w:val="a0"/>
    <w:link w:val="2"/>
    <w:rsid w:val="00450A8E"/>
    <w:rPr>
      <w:rFonts w:ascii="Times New Roman" w:eastAsia="Batang" w:hAnsi="Times New Roman" w:cs="Times New Roman"/>
      <w:sz w:val="24"/>
      <w:szCs w:val="24"/>
      <w:lang w:eastAsia="ko-KR"/>
    </w:rPr>
  </w:style>
  <w:style w:type="paragraph" w:customStyle="1" w:styleId="a6">
    <w:name w:val="Без отступа"/>
    <w:basedOn w:val="a"/>
    <w:uiPriority w:val="99"/>
    <w:rsid w:val="00450A8E"/>
    <w:pPr>
      <w:spacing w:after="0" w:line="240" w:lineRule="auto"/>
    </w:pPr>
    <w:rPr>
      <w:rFonts w:ascii="Times New Roman" w:eastAsia="Calibri" w:hAnsi="Times New Roman" w:cs="Times New Roman"/>
      <w:sz w:val="20"/>
      <w:szCs w:val="24"/>
      <w:lang w:eastAsia="ru-RU"/>
    </w:rPr>
  </w:style>
  <w:style w:type="character" w:customStyle="1" w:styleId="s00">
    <w:name w:val="s00"/>
    <w:uiPriority w:val="99"/>
    <w:rsid w:val="00450A8E"/>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sid w:val="0057017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7017B"/>
    <w:rPr>
      <w:rFonts w:asciiTheme="majorHAnsi" w:eastAsiaTheme="majorEastAsia" w:hAnsiTheme="majorHAnsi" w:cstheme="majorBidi"/>
      <w:b/>
      <w:bCs/>
      <w:i/>
      <w:iCs/>
      <w:color w:val="4F81BD" w:themeColor="accent1"/>
    </w:rPr>
  </w:style>
  <w:style w:type="paragraph" w:styleId="a7">
    <w:name w:val="Normal (Web)"/>
    <w:basedOn w:val="a"/>
    <w:unhideWhenUsed/>
    <w:rsid w:val="00570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57017B"/>
    <w:pPr>
      <w:snapToGrid w:val="0"/>
      <w:spacing w:after="0" w:line="256" w:lineRule="auto"/>
      <w:ind w:firstLine="280"/>
      <w:jc w:val="both"/>
    </w:pPr>
    <w:rPr>
      <w:rFonts w:ascii="Times New Roman" w:eastAsia="Times New Roman" w:hAnsi="Times New Roman" w:cs="Times New Roman"/>
      <w:sz w:val="18"/>
      <w:szCs w:val="20"/>
      <w:lang w:eastAsia="ru-RU"/>
    </w:rPr>
  </w:style>
  <w:style w:type="paragraph" w:customStyle="1" w:styleId="Normal1">
    <w:name w:val="Normal1"/>
    <w:rsid w:val="0057017B"/>
    <w:pPr>
      <w:spacing w:after="0" w:line="240" w:lineRule="auto"/>
    </w:pPr>
    <w:rPr>
      <w:rFonts w:ascii="Arial" w:eastAsia="Times New Roman" w:hAnsi="Arial" w:cs="Times New Roman"/>
      <w:kern w:val="16"/>
      <w:sz w:val="28"/>
      <w:szCs w:val="20"/>
      <w:lang w:eastAsia="ru-RU"/>
    </w:rPr>
  </w:style>
  <w:style w:type="paragraph" w:customStyle="1" w:styleId="BodyText31">
    <w:name w:val="Body Text 31"/>
    <w:basedOn w:val="Normal1"/>
    <w:rsid w:val="0057017B"/>
    <w:rPr>
      <w:kern w:val="0"/>
    </w:rPr>
  </w:style>
  <w:style w:type="paragraph" w:styleId="a8">
    <w:name w:val="List Paragraph"/>
    <w:basedOn w:val="a"/>
    <w:uiPriority w:val="34"/>
    <w:qFormat/>
    <w:rsid w:val="0057017B"/>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8</Pages>
  <Words>1632</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dcterms:created xsi:type="dcterms:W3CDTF">2013-09-11T15:46:00Z</dcterms:created>
  <dcterms:modified xsi:type="dcterms:W3CDTF">2013-09-13T16:46:00Z</dcterms:modified>
</cp:coreProperties>
</file>